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64" w:rsidRDefault="00B70E2A" w:rsidP="00F026DD">
      <w:pPr>
        <w:pStyle w:val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25pt;height:189.75pt">
            <v:imagedata r:id="rId8" o:title=""/>
          </v:shape>
        </w:pict>
      </w:r>
    </w:p>
    <w:p w:rsidR="00271264" w:rsidRPr="009F0914" w:rsidRDefault="00271264" w:rsidP="00B1486E">
      <w:pPr>
        <w:tabs>
          <w:tab w:val="left" w:pos="4500"/>
        </w:tabs>
        <w:rPr>
          <w:rFonts w:ascii="Arial" w:hAnsi="Arial" w:cs="Arial"/>
          <w:b/>
          <w:bCs/>
          <w:sz w:val="18"/>
          <w:szCs w:val="18"/>
          <w:u w:val="single"/>
        </w:rPr>
      </w:pPr>
      <w:r w:rsidRPr="00EF1953">
        <w:rPr>
          <w:rFonts w:ascii="Arial" w:hAnsi="Arial" w:cs="Arial"/>
          <w:b/>
          <w:bCs/>
          <w:sz w:val="18"/>
          <w:szCs w:val="18"/>
          <w:u w:val="single"/>
        </w:rPr>
        <w:t>«</w:t>
      </w:r>
      <w:r w:rsidR="00185F4B">
        <w:rPr>
          <w:rFonts w:ascii="Arial" w:hAnsi="Arial" w:cs="Arial"/>
          <w:b/>
          <w:bCs/>
          <w:sz w:val="18"/>
          <w:szCs w:val="18"/>
          <w:u w:val="single"/>
        </w:rPr>
        <w:t>19</w:t>
      </w:r>
      <w:r w:rsidR="009E10F4">
        <w:rPr>
          <w:rFonts w:ascii="Arial" w:hAnsi="Arial" w:cs="Arial"/>
          <w:b/>
          <w:bCs/>
          <w:sz w:val="18"/>
          <w:szCs w:val="18"/>
          <w:u w:val="single"/>
        </w:rPr>
        <w:t>»</w:t>
      </w:r>
      <w:r w:rsidR="00185F4B">
        <w:rPr>
          <w:rFonts w:ascii="Arial" w:hAnsi="Arial" w:cs="Arial"/>
          <w:b/>
          <w:bCs/>
          <w:sz w:val="18"/>
          <w:szCs w:val="18"/>
          <w:u w:val="single"/>
        </w:rPr>
        <w:t xml:space="preserve"> апреля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EF1953">
        <w:rPr>
          <w:rFonts w:ascii="Arial" w:hAnsi="Arial" w:cs="Arial"/>
          <w:b/>
          <w:bCs/>
          <w:sz w:val="18"/>
          <w:szCs w:val="18"/>
          <w:u w:val="single"/>
        </w:rPr>
        <w:t xml:space="preserve"> 20</w:t>
      </w:r>
      <w:r w:rsidR="00D0390D">
        <w:rPr>
          <w:rFonts w:ascii="Arial" w:hAnsi="Arial" w:cs="Arial"/>
          <w:b/>
          <w:bCs/>
          <w:sz w:val="18"/>
          <w:szCs w:val="18"/>
          <w:u w:val="single"/>
        </w:rPr>
        <w:t>2</w:t>
      </w:r>
      <w:r w:rsidR="00111C26">
        <w:rPr>
          <w:rFonts w:ascii="Arial" w:hAnsi="Arial" w:cs="Arial"/>
          <w:b/>
          <w:bCs/>
          <w:sz w:val="18"/>
          <w:szCs w:val="18"/>
          <w:u w:val="single"/>
        </w:rPr>
        <w:t>3</w:t>
      </w:r>
      <w:r w:rsidRPr="00EF1953">
        <w:rPr>
          <w:rFonts w:ascii="Arial" w:hAnsi="Arial" w:cs="Arial"/>
          <w:b/>
          <w:bCs/>
          <w:sz w:val="18"/>
          <w:szCs w:val="18"/>
          <w:u w:val="single"/>
        </w:rPr>
        <w:t xml:space="preserve"> г</w:t>
      </w:r>
      <w:r>
        <w:rPr>
          <w:rFonts w:ascii="Arial" w:hAnsi="Arial" w:cs="Arial"/>
          <w:b/>
          <w:bCs/>
          <w:sz w:val="18"/>
          <w:szCs w:val="18"/>
        </w:rPr>
        <w:t xml:space="preserve">.                                                                                                                           </w:t>
      </w:r>
      <w:r w:rsidR="009E10F4">
        <w:rPr>
          <w:rFonts w:ascii="Arial" w:hAnsi="Arial" w:cs="Arial"/>
          <w:b/>
          <w:bCs/>
          <w:sz w:val="18"/>
          <w:szCs w:val="18"/>
        </w:rPr>
        <w:t xml:space="preserve">       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Pr="00EF1953">
        <w:rPr>
          <w:rFonts w:ascii="Arial" w:hAnsi="Arial" w:cs="Arial"/>
          <w:b/>
          <w:bCs/>
          <w:sz w:val="18"/>
          <w:szCs w:val="18"/>
          <w:u w:val="single"/>
        </w:rPr>
        <w:t>№</w:t>
      </w:r>
      <w:r w:rsidR="00185F4B">
        <w:rPr>
          <w:rFonts w:ascii="Arial" w:hAnsi="Arial" w:cs="Arial"/>
          <w:b/>
          <w:bCs/>
          <w:sz w:val="18"/>
          <w:szCs w:val="18"/>
          <w:u w:val="single"/>
        </w:rPr>
        <w:t>596</w:t>
      </w:r>
      <w:r w:rsidR="00C7327B">
        <w:rPr>
          <w:rFonts w:ascii="Arial" w:hAnsi="Arial" w:cs="Arial"/>
          <w:b/>
          <w:bCs/>
          <w:sz w:val="18"/>
          <w:szCs w:val="18"/>
          <w:u w:val="single"/>
        </w:rPr>
        <w:t>А</w:t>
      </w:r>
      <w:r>
        <w:rPr>
          <w:rFonts w:ascii="Arial" w:hAnsi="Arial" w:cs="Arial"/>
          <w:b/>
          <w:bCs/>
          <w:sz w:val="18"/>
          <w:szCs w:val="18"/>
          <w:u w:val="single"/>
        </w:rPr>
        <w:t>/ОД</w:t>
      </w:r>
    </w:p>
    <w:p w:rsidR="00271264" w:rsidRPr="00C7327B" w:rsidRDefault="00271264" w:rsidP="00B1486E">
      <w:pPr>
        <w:rPr>
          <w:b/>
          <w:bCs/>
          <w:sz w:val="28"/>
          <w:szCs w:val="28"/>
        </w:rPr>
      </w:pPr>
    </w:p>
    <w:p w:rsidR="00477B4A" w:rsidRPr="00A53F86" w:rsidRDefault="00477B4A" w:rsidP="00B1486E">
      <w:pPr>
        <w:rPr>
          <w:b/>
          <w:bCs/>
          <w:sz w:val="28"/>
          <w:szCs w:val="28"/>
        </w:rPr>
      </w:pPr>
    </w:p>
    <w:tbl>
      <w:tblPr>
        <w:tblW w:w="1518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4"/>
        <w:gridCol w:w="5148"/>
        <w:gridCol w:w="10001"/>
      </w:tblGrid>
      <w:tr w:rsidR="00271264">
        <w:trPr>
          <w:gridAfter w:val="1"/>
          <w:wAfter w:w="10001" w:type="dxa"/>
          <w:cantSplit/>
        </w:trPr>
        <w:tc>
          <w:tcPr>
            <w:tcW w:w="5182" w:type="dxa"/>
            <w:gridSpan w:val="2"/>
          </w:tcPr>
          <w:p w:rsidR="009D2AB3" w:rsidRDefault="00271264" w:rsidP="000F1806">
            <w:pPr>
              <w:tabs>
                <w:tab w:val="left" w:pos="0"/>
                <w:tab w:val="left" w:pos="4534"/>
              </w:tabs>
              <w:suppressAutoHyphens/>
              <w:ind w:right="7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0F1806">
              <w:rPr>
                <w:b/>
                <w:bCs/>
                <w:sz w:val="28"/>
                <w:szCs w:val="28"/>
              </w:rPr>
              <w:t xml:space="preserve">б </w:t>
            </w:r>
            <w:r w:rsidR="009D2AB3">
              <w:rPr>
                <w:b/>
                <w:bCs/>
                <w:sz w:val="28"/>
                <w:szCs w:val="28"/>
              </w:rPr>
              <w:t xml:space="preserve">      организации    </w:t>
            </w:r>
            <w:r w:rsidR="00120495">
              <w:rPr>
                <w:b/>
                <w:bCs/>
                <w:sz w:val="28"/>
                <w:szCs w:val="28"/>
              </w:rPr>
              <w:t xml:space="preserve"> </w:t>
            </w:r>
            <w:r w:rsidR="009D2AB3">
              <w:rPr>
                <w:b/>
                <w:bCs/>
                <w:sz w:val="28"/>
                <w:szCs w:val="28"/>
              </w:rPr>
              <w:t xml:space="preserve"> </w:t>
            </w:r>
            <w:r w:rsidR="00120495">
              <w:rPr>
                <w:b/>
                <w:bCs/>
                <w:sz w:val="28"/>
                <w:szCs w:val="28"/>
              </w:rPr>
              <w:t xml:space="preserve"> </w:t>
            </w:r>
            <w:r w:rsidR="009D2AB3">
              <w:rPr>
                <w:b/>
                <w:bCs/>
                <w:sz w:val="28"/>
                <w:szCs w:val="28"/>
              </w:rPr>
              <w:t xml:space="preserve">работы     </w:t>
            </w:r>
            <w:r w:rsidR="00120495">
              <w:rPr>
                <w:b/>
                <w:bCs/>
                <w:sz w:val="28"/>
                <w:szCs w:val="28"/>
              </w:rPr>
              <w:t xml:space="preserve">  </w:t>
            </w:r>
            <w:r w:rsidR="00B279C7">
              <w:rPr>
                <w:b/>
                <w:bCs/>
                <w:sz w:val="28"/>
                <w:szCs w:val="28"/>
              </w:rPr>
              <w:t xml:space="preserve">  </w:t>
            </w:r>
            <w:r w:rsidR="00120495">
              <w:rPr>
                <w:b/>
                <w:bCs/>
                <w:sz w:val="28"/>
                <w:szCs w:val="28"/>
              </w:rPr>
              <w:t xml:space="preserve"> </w:t>
            </w:r>
            <w:r w:rsidR="009D2AB3">
              <w:rPr>
                <w:b/>
                <w:bCs/>
                <w:sz w:val="28"/>
                <w:szCs w:val="28"/>
              </w:rPr>
              <w:t>по</w:t>
            </w:r>
          </w:p>
          <w:p w:rsidR="00B279C7" w:rsidRPr="0098608E" w:rsidRDefault="009D2AB3" w:rsidP="00B279C7">
            <w:pPr>
              <w:tabs>
                <w:tab w:val="left" w:pos="0"/>
                <w:tab w:val="left" w:pos="4534"/>
              </w:tabs>
              <w:suppressAutoHyphens/>
              <w:ind w:right="7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введению </w:t>
            </w:r>
            <w:r w:rsidR="00B279C7">
              <w:rPr>
                <w:b/>
                <w:bCs/>
                <w:sz w:val="28"/>
                <w:szCs w:val="28"/>
              </w:rPr>
              <w:t>федеральных основных общеобразовательных программ</w:t>
            </w:r>
          </w:p>
          <w:p w:rsidR="00BD0CC8" w:rsidRPr="0098608E" w:rsidRDefault="00BD0CC8" w:rsidP="000F1806">
            <w:pPr>
              <w:tabs>
                <w:tab w:val="left" w:pos="0"/>
                <w:tab w:val="left" w:pos="4534"/>
              </w:tabs>
              <w:suppressAutoHyphens/>
              <w:ind w:right="72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71264">
        <w:trPr>
          <w:gridBefore w:val="1"/>
          <w:wBefore w:w="34" w:type="dxa"/>
          <w:cantSplit/>
          <w:trHeight w:hRule="exact" w:val="480"/>
        </w:trPr>
        <w:tc>
          <w:tcPr>
            <w:tcW w:w="15149" w:type="dxa"/>
            <w:gridSpan w:val="2"/>
          </w:tcPr>
          <w:p w:rsidR="00271264" w:rsidRDefault="00271264" w:rsidP="00B1486E">
            <w:pPr>
              <w:tabs>
                <w:tab w:val="left" w:pos="10080"/>
              </w:tabs>
              <w:suppressAutoHyphens/>
              <w:spacing w:line="240" w:lineRule="exact"/>
              <w:ind w:right="5033"/>
              <w:rPr>
                <w:b/>
                <w:bCs/>
                <w:sz w:val="28"/>
                <w:szCs w:val="28"/>
              </w:rPr>
            </w:pPr>
          </w:p>
        </w:tc>
      </w:tr>
    </w:tbl>
    <w:p w:rsidR="000F1806" w:rsidRDefault="00B279C7" w:rsidP="007543FB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Во исполнение приказов Министерства просвещения Российской Федерации от 16 ноября 2022 года №992 «Об утверждении федеральной образовательной программы начального общего образования», от 16 ноября 2022 года №993 «Об утверждении федеральной образовательной программы основного общего образования», от 23 ноября 2022 года №1014 «Об утверждении федеральной образовательной программы среднего общего образования» (зарегистрированы Минюстом России 22 декабря 2022 года № 71762, № 71764 и № 71763) (далее – ФООП), приказа министерства образования Белгородской области №1222 от 17 апреля 2023 года «Об организации работы</w:t>
      </w:r>
      <w:r w:rsidR="0080224E">
        <w:rPr>
          <w:color w:val="000000"/>
          <w:sz w:val="28"/>
          <w:szCs w:val="28"/>
          <w:lang w:bidi="ru-RU"/>
        </w:rPr>
        <w:t xml:space="preserve"> по введению федеральных основных общеобразовательных программ», в</w:t>
      </w:r>
      <w:r w:rsidR="000F1806" w:rsidRPr="007543FB">
        <w:rPr>
          <w:color w:val="000000"/>
          <w:sz w:val="28"/>
          <w:szCs w:val="28"/>
          <w:lang w:bidi="ru-RU"/>
        </w:rPr>
        <w:t xml:space="preserve"> целях организации работы по введению </w:t>
      </w:r>
      <w:r w:rsidR="0080224E">
        <w:rPr>
          <w:color w:val="000000"/>
          <w:sz w:val="28"/>
          <w:szCs w:val="28"/>
          <w:lang w:bidi="ru-RU"/>
        </w:rPr>
        <w:t xml:space="preserve">федеральных основных общеобразовательных программ </w:t>
      </w:r>
      <w:r w:rsidR="00264418">
        <w:rPr>
          <w:color w:val="000000"/>
          <w:sz w:val="28"/>
          <w:szCs w:val="28"/>
          <w:lang w:bidi="ru-RU"/>
        </w:rPr>
        <w:t>ПРИКАЗЫВАЮ:</w:t>
      </w:r>
    </w:p>
    <w:p w:rsidR="0080224E" w:rsidRPr="0080224E" w:rsidRDefault="0080224E" w:rsidP="00264418">
      <w:pPr>
        <w:numPr>
          <w:ilvl w:val="0"/>
          <w:numId w:val="42"/>
        </w:numPr>
        <w:ind w:firstLine="7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Осуществить введение ФООП во всех образовательных организациях </w:t>
      </w:r>
      <w:r w:rsidR="00111C26">
        <w:rPr>
          <w:color w:val="000000"/>
          <w:sz w:val="28"/>
          <w:szCs w:val="28"/>
          <w:lang w:bidi="ru-RU"/>
        </w:rPr>
        <w:t>Красногвардейского района</w:t>
      </w:r>
      <w:r>
        <w:rPr>
          <w:color w:val="000000"/>
          <w:sz w:val="28"/>
          <w:szCs w:val="28"/>
          <w:lang w:bidi="ru-RU"/>
        </w:rPr>
        <w:t>, реализующих образовательные программы начального общего, основного общего, среднего общего образования, не позднее 1 сентября 2023 года.</w:t>
      </w:r>
    </w:p>
    <w:p w:rsidR="00FB20EA" w:rsidRPr="00FB20EA" w:rsidRDefault="00264418" w:rsidP="007543FB">
      <w:pPr>
        <w:widowControl w:val="0"/>
        <w:numPr>
          <w:ilvl w:val="0"/>
          <w:numId w:val="42"/>
        </w:numPr>
        <w:tabs>
          <w:tab w:val="left" w:pos="1018"/>
        </w:tabs>
        <w:ind w:firstLine="7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</w:t>
      </w:r>
      <w:r w:rsidR="0080224E">
        <w:rPr>
          <w:color w:val="000000"/>
          <w:sz w:val="28"/>
          <w:szCs w:val="28"/>
          <w:lang w:bidi="ru-RU"/>
        </w:rPr>
        <w:t>Назначить отдел общего образования МКУ «Центр сопровождения образовательной деятельности»</w:t>
      </w:r>
      <w:r w:rsidR="00FB20EA">
        <w:rPr>
          <w:color w:val="000000"/>
          <w:sz w:val="28"/>
          <w:szCs w:val="28"/>
          <w:lang w:bidi="ru-RU"/>
        </w:rPr>
        <w:t xml:space="preserve"> оператором, координирующим вопросы введения ФООП на территории Красногвардейского района. </w:t>
      </w:r>
    </w:p>
    <w:p w:rsidR="000F1806" w:rsidRPr="00264418" w:rsidRDefault="00FB20EA" w:rsidP="007543FB">
      <w:pPr>
        <w:widowControl w:val="0"/>
        <w:numPr>
          <w:ilvl w:val="0"/>
          <w:numId w:val="42"/>
        </w:numPr>
        <w:tabs>
          <w:tab w:val="left" w:pos="1018"/>
        </w:tabs>
        <w:ind w:firstLine="7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Утвердить план-график мероприятий введения ФООП на территории Красногвардейского района (приложение 1). </w:t>
      </w:r>
    </w:p>
    <w:p w:rsidR="000F1806" w:rsidRPr="00817284" w:rsidRDefault="000F1806" w:rsidP="00264418">
      <w:pPr>
        <w:widowControl w:val="0"/>
        <w:numPr>
          <w:ilvl w:val="0"/>
          <w:numId w:val="42"/>
        </w:numPr>
        <w:tabs>
          <w:tab w:val="left" w:pos="1000"/>
        </w:tabs>
        <w:ind w:firstLine="851"/>
        <w:jc w:val="both"/>
        <w:rPr>
          <w:sz w:val="28"/>
          <w:szCs w:val="28"/>
        </w:rPr>
      </w:pPr>
      <w:r w:rsidRPr="007543FB">
        <w:rPr>
          <w:color w:val="000000"/>
          <w:sz w:val="28"/>
          <w:szCs w:val="28"/>
          <w:lang w:bidi="ru-RU"/>
        </w:rPr>
        <w:t xml:space="preserve">Утвердить </w:t>
      </w:r>
      <w:r w:rsidR="00817284">
        <w:rPr>
          <w:color w:val="000000"/>
          <w:sz w:val="28"/>
          <w:szCs w:val="28"/>
          <w:lang w:bidi="ru-RU"/>
        </w:rPr>
        <w:t>критерии готовности системы образования Красногвардейского района к введению ФООП</w:t>
      </w:r>
      <w:r w:rsidRPr="007543FB">
        <w:rPr>
          <w:color w:val="000000"/>
          <w:sz w:val="28"/>
          <w:szCs w:val="28"/>
          <w:lang w:bidi="ru-RU"/>
        </w:rPr>
        <w:t xml:space="preserve"> (приложение 2).</w:t>
      </w:r>
    </w:p>
    <w:p w:rsidR="00817284" w:rsidRPr="00264418" w:rsidRDefault="00817284" w:rsidP="00264418">
      <w:pPr>
        <w:widowControl w:val="0"/>
        <w:numPr>
          <w:ilvl w:val="0"/>
          <w:numId w:val="42"/>
        </w:numPr>
        <w:tabs>
          <w:tab w:val="left" w:pos="1000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Утвердить критерии готовности общеобразовательной организации к введению ФООП (приложение 3).</w:t>
      </w:r>
    </w:p>
    <w:p w:rsidR="00817284" w:rsidRPr="00817284" w:rsidRDefault="00817284" w:rsidP="00264418">
      <w:pPr>
        <w:widowControl w:val="0"/>
        <w:numPr>
          <w:ilvl w:val="0"/>
          <w:numId w:val="42"/>
        </w:numPr>
        <w:tabs>
          <w:tab w:val="left" w:pos="102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Ответственными за организацию работы по введению ФООП на </w:t>
      </w:r>
      <w:r>
        <w:rPr>
          <w:sz w:val="28"/>
          <w:szCs w:val="28"/>
        </w:rPr>
        <w:lastRenderedPageBreak/>
        <w:t>территории</w:t>
      </w:r>
      <w:r w:rsidR="004B3F83">
        <w:rPr>
          <w:sz w:val="28"/>
          <w:szCs w:val="28"/>
        </w:rPr>
        <w:t xml:space="preserve"> Красногвардейского района считать един</w:t>
      </w:r>
      <w:r w:rsidR="003E58D0">
        <w:rPr>
          <w:sz w:val="28"/>
          <w:szCs w:val="28"/>
        </w:rPr>
        <w:t>ого</w:t>
      </w:r>
      <w:r w:rsidR="004B3F83">
        <w:rPr>
          <w:sz w:val="28"/>
          <w:szCs w:val="28"/>
        </w:rPr>
        <w:t xml:space="preserve"> муниципальн</w:t>
      </w:r>
      <w:r w:rsidR="003E58D0">
        <w:rPr>
          <w:sz w:val="28"/>
          <w:szCs w:val="28"/>
        </w:rPr>
        <w:t>ого</w:t>
      </w:r>
      <w:r w:rsidR="004B3F83">
        <w:rPr>
          <w:sz w:val="28"/>
          <w:szCs w:val="28"/>
        </w:rPr>
        <w:t xml:space="preserve"> </w:t>
      </w:r>
      <w:r w:rsidR="003E58D0">
        <w:rPr>
          <w:sz w:val="28"/>
          <w:szCs w:val="28"/>
        </w:rPr>
        <w:t>координатора</w:t>
      </w:r>
      <w:r w:rsidR="004B3F83">
        <w:rPr>
          <w:sz w:val="28"/>
          <w:szCs w:val="28"/>
        </w:rPr>
        <w:t xml:space="preserve"> введения и реализации ФГОС НОО, ФГОС ООО, ФГОС СОО</w:t>
      </w:r>
      <w:r w:rsidR="003E58D0">
        <w:rPr>
          <w:sz w:val="28"/>
          <w:szCs w:val="28"/>
        </w:rPr>
        <w:t xml:space="preserve"> – отдел общего образования МКУ «Центр сопровождения образовательной деятельности».</w:t>
      </w:r>
    </w:p>
    <w:p w:rsidR="00F54A9E" w:rsidRPr="00F54A9E" w:rsidRDefault="003E58D0" w:rsidP="008B1892">
      <w:pPr>
        <w:widowControl w:val="0"/>
        <w:numPr>
          <w:ilvl w:val="0"/>
          <w:numId w:val="42"/>
        </w:numPr>
        <w:tabs>
          <w:tab w:val="left" w:pos="1022"/>
        </w:tabs>
        <w:ind w:firstLine="851"/>
        <w:jc w:val="both"/>
        <w:rPr>
          <w:sz w:val="28"/>
          <w:szCs w:val="28"/>
        </w:rPr>
      </w:pPr>
      <w:r w:rsidRPr="00F54A9E">
        <w:rPr>
          <w:color w:val="000000"/>
          <w:sz w:val="28"/>
          <w:szCs w:val="28"/>
          <w:lang w:bidi="ru-RU"/>
        </w:rPr>
        <w:t>Единому муниципальному координатору введения и реализац</w:t>
      </w:r>
      <w:r w:rsidR="00F54A9E" w:rsidRPr="00F54A9E">
        <w:rPr>
          <w:color w:val="000000"/>
          <w:sz w:val="28"/>
          <w:szCs w:val="28"/>
          <w:lang w:bidi="ru-RU"/>
        </w:rPr>
        <w:t xml:space="preserve">ии ФГОС НОО, ФГОС ООО, ФГОС СОО: </w:t>
      </w:r>
    </w:p>
    <w:p w:rsidR="00C7327B" w:rsidRPr="00C7327B" w:rsidRDefault="00F54A9E" w:rsidP="00E16202">
      <w:pPr>
        <w:widowControl w:val="0"/>
        <w:numPr>
          <w:ilvl w:val="1"/>
          <w:numId w:val="47"/>
        </w:numPr>
        <w:tabs>
          <w:tab w:val="left" w:pos="1022"/>
        </w:tabs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Обеспечить разработку и утверждение планов-графиков мероприятий введения ФООП на уровне муниципалитета и общеобразовательной</w:t>
      </w:r>
      <w:r w:rsidR="00185F4B">
        <w:rPr>
          <w:color w:val="000000"/>
          <w:sz w:val="28"/>
          <w:szCs w:val="28"/>
          <w:lang w:bidi="ru-RU"/>
        </w:rPr>
        <w:t xml:space="preserve"> организации в срок до 1 мая 2023 года. </w:t>
      </w:r>
    </w:p>
    <w:p w:rsidR="00A53F86" w:rsidRPr="00A53F86" w:rsidRDefault="00C7327B" w:rsidP="00E16202">
      <w:pPr>
        <w:widowControl w:val="0"/>
        <w:numPr>
          <w:ilvl w:val="1"/>
          <w:numId w:val="47"/>
        </w:numPr>
        <w:tabs>
          <w:tab w:val="left" w:pos="1022"/>
        </w:tabs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Обес</w:t>
      </w:r>
      <w:r w:rsidR="00A53F86">
        <w:rPr>
          <w:color w:val="000000"/>
          <w:sz w:val="28"/>
          <w:szCs w:val="28"/>
          <w:lang w:bidi="ru-RU"/>
        </w:rPr>
        <w:t xml:space="preserve">печить функционирование системы мониторинга готовности </w:t>
      </w:r>
      <w:bookmarkStart w:id="0" w:name="_GoBack"/>
      <w:bookmarkEnd w:id="0"/>
      <w:r w:rsidR="00A53F86">
        <w:rPr>
          <w:color w:val="000000"/>
          <w:sz w:val="28"/>
          <w:szCs w:val="28"/>
          <w:lang w:bidi="ru-RU"/>
        </w:rPr>
        <w:t xml:space="preserve">каждого учителя к реализации ФООП в срок до </w:t>
      </w:r>
      <w:r w:rsidR="00111C26">
        <w:rPr>
          <w:color w:val="000000"/>
          <w:sz w:val="28"/>
          <w:szCs w:val="28"/>
          <w:lang w:bidi="ru-RU"/>
        </w:rPr>
        <w:t xml:space="preserve">1 июля </w:t>
      </w:r>
      <w:r w:rsidR="00A53F86">
        <w:rPr>
          <w:color w:val="000000"/>
          <w:sz w:val="28"/>
          <w:szCs w:val="28"/>
          <w:lang w:bidi="ru-RU"/>
        </w:rPr>
        <w:t>2023 года.</w:t>
      </w:r>
    </w:p>
    <w:p w:rsidR="009D2AB3" w:rsidRPr="007543FB" w:rsidRDefault="009D2AB3" w:rsidP="0036025F">
      <w:pPr>
        <w:widowControl w:val="0"/>
        <w:numPr>
          <w:ilvl w:val="0"/>
          <w:numId w:val="42"/>
        </w:numPr>
        <w:tabs>
          <w:tab w:val="left" w:pos="1398"/>
        </w:tabs>
        <w:ind w:firstLine="851"/>
        <w:jc w:val="both"/>
        <w:rPr>
          <w:sz w:val="28"/>
          <w:szCs w:val="28"/>
        </w:rPr>
      </w:pPr>
      <w:r w:rsidRPr="007543FB">
        <w:rPr>
          <w:sz w:val="28"/>
          <w:szCs w:val="28"/>
        </w:rPr>
        <w:t xml:space="preserve">Контроль за исполнением настоящего приказа возложить на </w:t>
      </w:r>
      <w:r w:rsidR="0075523D">
        <w:rPr>
          <w:sz w:val="28"/>
          <w:szCs w:val="28"/>
        </w:rPr>
        <w:t>директора МКУ «Центр сопровождения образовательной деятельности Стоцкую Л.В.</w:t>
      </w:r>
    </w:p>
    <w:p w:rsidR="009D2AB3" w:rsidRDefault="009D2AB3" w:rsidP="0075523D">
      <w:pPr>
        <w:widowControl w:val="0"/>
        <w:tabs>
          <w:tab w:val="left" w:pos="968"/>
        </w:tabs>
        <w:spacing w:line="292" w:lineRule="exact"/>
        <w:ind w:left="760"/>
        <w:jc w:val="both"/>
      </w:pPr>
    </w:p>
    <w:p w:rsidR="00F34EA7" w:rsidRDefault="00F34EA7" w:rsidP="0075523D">
      <w:pPr>
        <w:widowControl w:val="0"/>
        <w:tabs>
          <w:tab w:val="left" w:pos="968"/>
        </w:tabs>
        <w:spacing w:line="292" w:lineRule="exact"/>
        <w:ind w:left="760"/>
        <w:jc w:val="both"/>
      </w:pPr>
    </w:p>
    <w:p w:rsidR="00A53F86" w:rsidRDefault="00A53F86" w:rsidP="0075523D">
      <w:pPr>
        <w:widowControl w:val="0"/>
        <w:tabs>
          <w:tab w:val="left" w:pos="968"/>
        </w:tabs>
        <w:spacing w:line="292" w:lineRule="exact"/>
        <w:ind w:left="760"/>
        <w:jc w:val="both"/>
      </w:pPr>
    </w:p>
    <w:p w:rsidR="00A53F86" w:rsidRDefault="00A53F86" w:rsidP="0075523D">
      <w:pPr>
        <w:widowControl w:val="0"/>
        <w:tabs>
          <w:tab w:val="left" w:pos="968"/>
        </w:tabs>
        <w:spacing w:line="292" w:lineRule="exact"/>
        <w:ind w:left="760"/>
        <w:jc w:val="both"/>
      </w:pPr>
    </w:p>
    <w:p w:rsidR="00F34EA7" w:rsidRDefault="00876559" w:rsidP="0075523D">
      <w:pPr>
        <w:widowControl w:val="0"/>
        <w:tabs>
          <w:tab w:val="left" w:pos="968"/>
        </w:tabs>
        <w:spacing w:line="292" w:lineRule="exact"/>
        <w:ind w:left="760"/>
        <w:jc w:val="both"/>
      </w:pPr>
      <w:r>
        <w:rPr>
          <w:b/>
          <w:noProof/>
          <w:sz w:val="28"/>
          <w:szCs w:val="28"/>
        </w:rPr>
        <w:pict>
          <v:shape id="_x0000_s1029" type="#_x0000_t75" style="position:absolute;left:0;text-align:left;margin-left:287.75pt;margin-top:10.25pt;width:78.5pt;height:50.05pt;z-index:1">
            <v:imagedata r:id="rId9" o:title=""/>
          </v:shape>
        </w:pict>
      </w:r>
    </w:p>
    <w:p w:rsidR="00F34EA7" w:rsidRDefault="00F34EA7" w:rsidP="0075523D">
      <w:pPr>
        <w:widowControl w:val="0"/>
        <w:tabs>
          <w:tab w:val="left" w:pos="968"/>
        </w:tabs>
        <w:spacing w:line="292" w:lineRule="exact"/>
        <w:ind w:left="760"/>
        <w:jc w:val="both"/>
      </w:pPr>
    </w:p>
    <w:p w:rsidR="0075523D" w:rsidRPr="00F34EA7" w:rsidRDefault="0075523D" w:rsidP="0075523D">
      <w:pPr>
        <w:widowControl w:val="0"/>
        <w:tabs>
          <w:tab w:val="left" w:pos="968"/>
        </w:tabs>
        <w:spacing w:line="292" w:lineRule="exact"/>
        <w:ind w:left="760"/>
        <w:jc w:val="both"/>
        <w:rPr>
          <w:b/>
          <w:sz w:val="28"/>
          <w:szCs w:val="28"/>
        </w:rPr>
      </w:pPr>
      <w:r w:rsidRPr="00F34EA7">
        <w:rPr>
          <w:b/>
          <w:sz w:val="28"/>
          <w:szCs w:val="28"/>
        </w:rPr>
        <w:t xml:space="preserve">Начальник управления образования                         </w:t>
      </w:r>
      <w:r w:rsidR="00F34EA7">
        <w:rPr>
          <w:b/>
          <w:sz w:val="28"/>
          <w:szCs w:val="28"/>
        </w:rPr>
        <w:t xml:space="preserve">  </w:t>
      </w:r>
      <w:r w:rsidRPr="00F34EA7">
        <w:rPr>
          <w:b/>
          <w:sz w:val="28"/>
          <w:szCs w:val="28"/>
        </w:rPr>
        <w:t>Е.Н.Черняков</w:t>
      </w:r>
    </w:p>
    <w:p w:rsidR="0075523D" w:rsidRDefault="0075523D" w:rsidP="0075523D">
      <w:pPr>
        <w:widowControl w:val="0"/>
        <w:tabs>
          <w:tab w:val="left" w:pos="968"/>
        </w:tabs>
        <w:spacing w:line="292" w:lineRule="exact"/>
        <w:ind w:left="760"/>
        <w:jc w:val="both"/>
        <w:rPr>
          <w:sz w:val="28"/>
          <w:szCs w:val="28"/>
        </w:rPr>
      </w:pPr>
    </w:p>
    <w:p w:rsidR="0075523D" w:rsidRDefault="0075523D" w:rsidP="0075523D">
      <w:pPr>
        <w:widowControl w:val="0"/>
        <w:tabs>
          <w:tab w:val="left" w:pos="968"/>
        </w:tabs>
        <w:spacing w:line="292" w:lineRule="exact"/>
        <w:ind w:left="760"/>
        <w:jc w:val="both"/>
        <w:rPr>
          <w:sz w:val="28"/>
          <w:szCs w:val="28"/>
        </w:rPr>
      </w:pPr>
    </w:p>
    <w:p w:rsidR="0075523D" w:rsidRDefault="0075523D" w:rsidP="0075523D">
      <w:pPr>
        <w:widowControl w:val="0"/>
        <w:tabs>
          <w:tab w:val="left" w:pos="968"/>
        </w:tabs>
        <w:spacing w:line="292" w:lineRule="exact"/>
        <w:ind w:left="760"/>
        <w:jc w:val="both"/>
        <w:rPr>
          <w:sz w:val="28"/>
          <w:szCs w:val="28"/>
        </w:rPr>
      </w:pPr>
    </w:p>
    <w:p w:rsidR="00F34EA7" w:rsidRDefault="00F34EA7" w:rsidP="0075523D">
      <w:pPr>
        <w:widowControl w:val="0"/>
        <w:tabs>
          <w:tab w:val="left" w:pos="968"/>
        </w:tabs>
        <w:spacing w:line="292" w:lineRule="exact"/>
        <w:ind w:left="760"/>
        <w:jc w:val="both"/>
        <w:rPr>
          <w:sz w:val="28"/>
          <w:szCs w:val="28"/>
        </w:rPr>
      </w:pPr>
    </w:p>
    <w:p w:rsidR="00F34EA7" w:rsidRDefault="00F34EA7" w:rsidP="0075523D">
      <w:pPr>
        <w:widowControl w:val="0"/>
        <w:tabs>
          <w:tab w:val="left" w:pos="968"/>
        </w:tabs>
        <w:spacing w:line="292" w:lineRule="exact"/>
        <w:ind w:left="760"/>
        <w:jc w:val="both"/>
        <w:rPr>
          <w:sz w:val="28"/>
          <w:szCs w:val="28"/>
        </w:rPr>
      </w:pPr>
    </w:p>
    <w:p w:rsidR="00A53F86" w:rsidRDefault="00A53F86" w:rsidP="0075523D">
      <w:pPr>
        <w:widowControl w:val="0"/>
        <w:tabs>
          <w:tab w:val="left" w:pos="968"/>
        </w:tabs>
        <w:spacing w:line="292" w:lineRule="exact"/>
        <w:ind w:left="760"/>
        <w:jc w:val="both"/>
        <w:rPr>
          <w:sz w:val="28"/>
          <w:szCs w:val="28"/>
        </w:rPr>
      </w:pPr>
    </w:p>
    <w:p w:rsidR="00A53F86" w:rsidRDefault="00A53F86" w:rsidP="0075523D">
      <w:pPr>
        <w:widowControl w:val="0"/>
        <w:tabs>
          <w:tab w:val="left" w:pos="968"/>
        </w:tabs>
        <w:spacing w:line="292" w:lineRule="exact"/>
        <w:ind w:left="760"/>
        <w:jc w:val="both"/>
        <w:rPr>
          <w:sz w:val="28"/>
          <w:szCs w:val="28"/>
        </w:rPr>
      </w:pPr>
    </w:p>
    <w:p w:rsidR="00A53F86" w:rsidRDefault="00A53F86" w:rsidP="0075523D">
      <w:pPr>
        <w:widowControl w:val="0"/>
        <w:tabs>
          <w:tab w:val="left" w:pos="968"/>
        </w:tabs>
        <w:spacing w:line="292" w:lineRule="exact"/>
        <w:ind w:left="760"/>
        <w:jc w:val="both"/>
        <w:rPr>
          <w:sz w:val="28"/>
          <w:szCs w:val="28"/>
        </w:rPr>
      </w:pPr>
    </w:p>
    <w:p w:rsidR="00A53F86" w:rsidRDefault="00A53F86" w:rsidP="0075523D">
      <w:pPr>
        <w:widowControl w:val="0"/>
        <w:tabs>
          <w:tab w:val="left" w:pos="968"/>
        </w:tabs>
        <w:spacing w:line="292" w:lineRule="exact"/>
        <w:ind w:left="760"/>
        <w:jc w:val="both"/>
        <w:rPr>
          <w:sz w:val="28"/>
          <w:szCs w:val="28"/>
        </w:rPr>
      </w:pPr>
    </w:p>
    <w:p w:rsidR="00A53F86" w:rsidRDefault="00A53F86" w:rsidP="0075523D">
      <w:pPr>
        <w:widowControl w:val="0"/>
        <w:tabs>
          <w:tab w:val="left" w:pos="968"/>
        </w:tabs>
        <w:spacing w:line="292" w:lineRule="exact"/>
        <w:ind w:left="760"/>
        <w:jc w:val="both"/>
        <w:rPr>
          <w:sz w:val="28"/>
          <w:szCs w:val="28"/>
        </w:rPr>
      </w:pPr>
    </w:p>
    <w:p w:rsidR="00A53F86" w:rsidRDefault="00A53F86" w:rsidP="0075523D">
      <w:pPr>
        <w:widowControl w:val="0"/>
        <w:tabs>
          <w:tab w:val="left" w:pos="968"/>
        </w:tabs>
        <w:spacing w:line="292" w:lineRule="exact"/>
        <w:ind w:left="760"/>
        <w:jc w:val="both"/>
        <w:rPr>
          <w:sz w:val="28"/>
          <w:szCs w:val="28"/>
        </w:rPr>
      </w:pPr>
    </w:p>
    <w:p w:rsidR="00A53F86" w:rsidRDefault="00A53F86" w:rsidP="0075523D">
      <w:pPr>
        <w:widowControl w:val="0"/>
        <w:tabs>
          <w:tab w:val="left" w:pos="968"/>
        </w:tabs>
        <w:spacing w:line="292" w:lineRule="exact"/>
        <w:ind w:left="760"/>
        <w:jc w:val="both"/>
        <w:rPr>
          <w:sz w:val="28"/>
          <w:szCs w:val="28"/>
        </w:rPr>
      </w:pPr>
    </w:p>
    <w:p w:rsidR="00A53F86" w:rsidRDefault="00A53F86" w:rsidP="0075523D">
      <w:pPr>
        <w:widowControl w:val="0"/>
        <w:tabs>
          <w:tab w:val="left" w:pos="968"/>
        </w:tabs>
        <w:spacing w:line="292" w:lineRule="exact"/>
        <w:ind w:left="760"/>
        <w:jc w:val="both"/>
        <w:rPr>
          <w:sz w:val="28"/>
          <w:szCs w:val="28"/>
        </w:rPr>
      </w:pPr>
    </w:p>
    <w:p w:rsidR="00A53F86" w:rsidRDefault="00A53F86" w:rsidP="0075523D">
      <w:pPr>
        <w:widowControl w:val="0"/>
        <w:tabs>
          <w:tab w:val="left" w:pos="968"/>
        </w:tabs>
        <w:spacing w:line="292" w:lineRule="exact"/>
        <w:ind w:left="760"/>
        <w:jc w:val="both"/>
        <w:rPr>
          <w:sz w:val="28"/>
          <w:szCs w:val="28"/>
        </w:rPr>
      </w:pPr>
    </w:p>
    <w:p w:rsidR="00A53F86" w:rsidRDefault="00A53F86" w:rsidP="0075523D">
      <w:pPr>
        <w:widowControl w:val="0"/>
        <w:tabs>
          <w:tab w:val="left" w:pos="968"/>
        </w:tabs>
        <w:spacing w:line="292" w:lineRule="exact"/>
        <w:ind w:left="760"/>
        <w:jc w:val="both"/>
        <w:rPr>
          <w:sz w:val="28"/>
          <w:szCs w:val="28"/>
        </w:rPr>
      </w:pPr>
    </w:p>
    <w:p w:rsidR="00A53F86" w:rsidRDefault="00A53F86" w:rsidP="0075523D">
      <w:pPr>
        <w:widowControl w:val="0"/>
        <w:tabs>
          <w:tab w:val="left" w:pos="968"/>
        </w:tabs>
        <w:spacing w:line="292" w:lineRule="exact"/>
        <w:ind w:left="760"/>
        <w:jc w:val="both"/>
        <w:rPr>
          <w:sz w:val="28"/>
          <w:szCs w:val="28"/>
        </w:rPr>
      </w:pPr>
    </w:p>
    <w:p w:rsidR="00A53F86" w:rsidRDefault="00A53F86" w:rsidP="0075523D">
      <w:pPr>
        <w:widowControl w:val="0"/>
        <w:tabs>
          <w:tab w:val="left" w:pos="968"/>
        </w:tabs>
        <w:spacing w:line="292" w:lineRule="exact"/>
        <w:ind w:left="760"/>
        <w:jc w:val="both"/>
        <w:rPr>
          <w:sz w:val="28"/>
          <w:szCs w:val="28"/>
        </w:rPr>
      </w:pPr>
    </w:p>
    <w:p w:rsidR="00A53F86" w:rsidRDefault="00A53F86" w:rsidP="0075523D">
      <w:pPr>
        <w:widowControl w:val="0"/>
        <w:tabs>
          <w:tab w:val="left" w:pos="968"/>
        </w:tabs>
        <w:spacing w:line="292" w:lineRule="exact"/>
        <w:ind w:left="760"/>
        <w:jc w:val="both"/>
        <w:rPr>
          <w:sz w:val="28"/>
          <w:szCs w:val="28"/>
        </w:rPr>
      </w:pPr>
    </w:p>
    <w:p w:rsidR="00A53F86" w:rsidRDefault="00A53F86" w:rsidP="0075523D">
      <w:pPr>
        <w:widowControl w:val="0"/>
        <w:tabs>
          <w:tab w:val="left" w:pos="968"/>
        </w:tabs>
        <w:spacing w:line="292" w:lineRule="exact"/>
        <w:ind w:left="760"/>
        <w:jc w:val="both"/>
        <w:rPr>
          <w:sz w:val="28"/>
          <w:szCs w:val="28"/>
        </w:rPr>
      </w:pPr>
    </w:p>
    <w:p w:rsidR="00A53F86" w:rsidRDefault="00A53F86" w:rsidP="0075523D">
      <w:pPr>
        <w:widowControl w:val="0"/>
        <w:tabs>
          <w:tab w:val="left" w:pos="968"/>
        </w:tabs>
        <w:spacing w:line="292" w:lineRule="exact"/>
        <w:ind w:left="760"/>
        <w:jc w:val="both"/>
        <w:rPr>
          <w:sz w:val="28"/>
          <w:szCs w:val="28"/>
        </w:rPr>
      </w:pPr>
    </w:p>
    <w:p w:rsidR="00A53F86" w:rsidRDefault="00A53F86" w:rsidP="0075523D">
      <w:pPr>
        <w:widowControl w:val="0"/>
        <w:tabs>
          <w:tab w:val="left" w:pos="968"/>
        </w:tabs>
        <w:spacing w:line="292" w:lineRule="exact"/>
        <w:ind w:left="760"/>
        <w:jc w:val="both"/>
        <w:rPr>
          <w:sz w:val="28"/>
          <w:szCs w:val="28"/>
        </w:rPr>
      </w:pPr>
    </w:p>
    <w:p w:rsidR="00A53F86" w:rsidRDefault="00A53F86" w:rsidP="0075523D">
      <w:pPr>
        <w:widowControl w:val="0"/>
        <w:tabs>
          <w:tab w:val="left" w:pos="968"/>
        </w:tabs>
        <w:spacing w:line="292" w:lineRule="exact"/>
        <w:ind w:left="760"/>
        <w:jc w:val="both"/>
        <w:rPr>
          <w:sz w:val="28"/>
          <w:szCs w:val="28"/>
        </w:rPr>
      </w:pPr>
    </w:p>
    <w:p w:rsidR="00A53F86" w:rsidRDefault="00A53F86" w:rsidP="0075523D">
      <w:pPr>
        <w:widowControl w:val="0"/>
        <w:tabs>
          <w:tab w:val="left" w:pos="968"/>
        </w:tabs>
        <w:spacing w:line="292" w:lineRule="exact"/>
        <w:ind w:left="760"/>
        <w:jc w:val="both"/>
        <w:rPr>
          <w:sz w:val="28"/>
          <w:szCs w:val="28"/>
        </w:rPr>
      </w:pPr>
    </w:p>
    <w:p w:rsidR="0075523D" w:rsidRDefault="0075523D" w:rsidP="0075523D">
      <w:pPr>
        <w:widowControl w:val="0"/>
        <w:tabs>
          <w:tab w:val="left" w:pos="968"/>
        </w:tabs>
        <w:spacing w:line="292" w:lineRule="exact"/>
        <w:ind w:left="760"/>
        <w:jc w:val="both"/>
        <w:rPr>
          <w:sz w:val="28"/>
          <w:szCs w:val="28"/>
        </w:rPr>
      </w:pPr>
    </w:p>
    <w:p w:rsidR="00F34EA7" w:rsidRDefault="00F34EA7" w:rsidP="0075523D">
      <w:pPr>
        <w:widowControl w:val="0"/>
        <w:tabs>
          <w:tab w:val="left" w:pos="968"/>
        </w:tabs>
        <w:spacing w:line="292" w:lineRule="exact"/>
        <w:ind w:left="760"/>
        <w:jc w:val="both"/>
        <w:rPr>
          <w:sz w:val="28"/>
          <w:szCs w:val="28"/>
        </w:rPr>
      </w:pPr>
    </w:p>
    <w:p w:rsidR="00F34EA7" w:rsidRDefault="00F34EA7" w:rsidP="0075523D">
      <w:pPr>
        <w:widowControl w:val="0"/>
        <w:tabs>
          <w:tab w:val="left" w:pos="968"/>
        </w:tabs>
        <w:spacing w:line="292" w:lineRule="exact"/>
        <w:ind w:left="760"/>
        <w:jc w:val="both"/>
        <w:rPr>
          <w:sz w:val="28"/>
          <w:szCs w:val="28"/>
        </w:rPr>
      </w:pPr>
    </w:p>
    <w:p w:rsidR="0075523D" w:rsidRDefault="0075523D" w:rsidP="0075523D">
      <w:pPr>
        <w:jc w:val="both"/>
        <w:rPr>
          <w:sz w:val="22"/>
          <w:szCs w:val="22"/>
        </w:rPr>
      </w:pPr>
      <w:r w:rsidRPr="0047527F">
        <w:rPr>
          <w:sz w:val="22"/>
          <w:szCs w:val="22"/>
        </w:rPr>
        <w:t>Ефименко</w:t>
      </w:r>
      <w:r>
        <w:rPr>
          <w:sz w:val="22"/>
          <w:szCs w:val="22"/>
        </w:rPr>
        <w:t xml:space="preserve"> Галина Михайловна</w:t>
      </w:r>
      <w:r w:rsidRPr="0047527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тел. </w:t>
      </w:r>
      <w:r w:rsidRPr="0047527F">
        <w:rPr>
          <w:sz w:val="22"/>
          <w:szCs w:val="22"/>
        </w:rPr>
        <w:t>3</w:t>
      </w:r>
      <w:r>
        <w:rPr>
          <w:sz w:val="22"/>
          <w:szCs w:val="22"/>
        </w:rPr>
        <w:t>-35-68</w:t>
      </w:r>
    </w:p>
    <w:p w:rsidR="0075523D" w:rsidRPr="0075523D" w:rsidRDefault="0075523D" w:rsidP="0075523D">
      <w:pPr>
        <w:widowControl w:val="0"/>
        <w:tabs>
          <w:tab w:val="left" w:pos="968"/>
        </w:tabs>
        <w:spacing w:line="292" w:lineRule="exact"/>
        <w:ind w:left="760"/>
        <w:jc w:val="both"/>
        <w:rPr>
          <w:sz w:val="28"/>
          <w:szCs w:val="28"/>
        </w:rPr>
      </w:pPr>
      <w:r w:rsidRPr="0075523D">
        <w:rPr>
          <w:sz w:val="28"/>
          <w:szCs w:val="28"/>
        </w:rPr>
        <w:t xml:space="preserve">         </w:t>
      </w:r>
    </w:p>
    <w:p w:rsidR="00111C26" w:rsidRDefault="00111C26" w:rsidP="00F12862">
      <w:pPr>
        <w:widowControl w:val="0"/>
        <w:spacing w:line="274" w:lineRule="exact"/>
        <w:ind w:right="80"/>
        <w:jc w:val="center"/>
        <w:rPr>
          <w:b/>
          <w:bCs/>
          <w:color w:val="000000"/>
          <w:lang w:bidi="ru-RU"/>
        </w:rPr>
      </w:pPr>
    </w:p>
    <w:p w:rsidR="00111C26" w:rsidRDefault="00111C26" w:rsidP="00F12862">
      <w:pPr>
        <w:widowControl w:val="0"/>
        <w:spacing w:line="274" w:lineRule="exact"/>
        <w:ind w:right="80"/>
        <w:jc w:val="center"/>
        <w:rPr>
          <w:b/>
          <w:bCs/>
          <w:color w:val="000000"/>
          <w:lang w:bidi="ru-RU"/>
        </w:rPr>
      </w:pPr>
    </w:p>
    <w:p w:rsidR="00111C26" w:rsidRPr="00111C26" w:rsidRDefault="00111C26" w:rsidP="00111C26">
      <w:pPr>
        <w:widowControl w:val="0"/>
        <w:spacing w:line="274" w:lineRule="exact"/>
        <w:ind w:right="80"/>
        <w:jc w:val="right"/>
        <w:rPr>
          <w:bCs/>
          <w:color w:val="000000"/>
          <w:lang w:bidi="ru-RU"/>
        </w:rPr>
      </w:pPr>
      <w:r w:rsidRPr="00111C26">
        <w:rPr>
          <w:bCs/>
          <w:color w:val="000000"/>
          <w:lang w:bidi="ru-RU"/>
        </w:rPr>
        <w:lastRenderedPageBreak/>
        <w:t>Приложение 1</w:t>
      </w:r>
    </w:p>
    <w:p w:rsidR="00111C26" w:rsidRDefault="00111C26" w:rsidP="00111C26">
      <w:pPr>
        <w:widowControl w:val="0"/>
        <w:spacing w:line="274" w:lineRule="exact"/>
        <w:ind w:right="80"/>
        <w:jc w:val="right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к</w:t>
      </w:r>
      <w:r w:rsidRPr="00111C26">
        <w:rPr>
          <w:bCs/>
          <w:color w:val="000000"/>
          <w:lang w:bidi="ru-RU"/>
        </w:rPr>
        <w:t xml:space="preserve"> приказу управления образования </w:t>
      </w:r>
    </w:p>
    <w:p w:rsidR="00111C26" w:rsidRPr="00111C26" w:rsidRDefault="00111C26" w:rsidP="00111C26">
      <w:pPr>
        <w:widowControl w:val="0"/>
        <w:spacing w:line="274" w:lineRule="exact"/>
        <w:ind w:right="80"/>
        <w:jc w:val="right"/>
        <w:rPr>
          <w:bCs/>
          <w:color w:val="000000"/>
          <w:lang w:bidi="ru-RU"/>
        </w:rPr>
      </w:pPr>
      <w:r w:rsidRPr="00111C26">
        <w:rPr>
          <w:bCs/>
          <w:color w:val="000000"/>
          <w:lang w:bidi="ru-RU"/>
        </w:rPr>
        <w:t>№596А/ОД  от 19 апреля  202</w:t>
      </w:r>
      <w:r>
        <w:rPr>
          <w:bCs/>
          <w:color w:val="000000"/>
          <w:lang w:bidi="ru-RU"/>
        </w:rPr>
        <w:t>3</w:t>
      </w:r>
      <w:r w:rsidRPr="00111C26">
        <w:rPr>
          <w:bCs/>
          <w:color w:val="000000"/>
          <w:lang w:bidi="ru-RU"/>
        </w:rPr>
        <w:t xml:space="preserve"> г.                                                                                                                                    </w:t>
      </w:r>
    </w:p>
    <w:p w:rsidR="00111C26" w:rsidRPr="00111C26" w:rsidRDefault="00111C26" w:rsidP="00111C26">
      <w:pPr>
        <w:widowControl w:val="0"/>
        <w:spacing w:line="274" w:lineRule="exact"/>
        <w:ind w:right="80"/>
        <w:jc w:val="right"/>
        <w:rPr>
          <w:bCs/>
          <w:color w:val="000000"/>
          <w:lang w:bidi="ru-RU"/>
        </w:rPr>
      </w:pPr>
    </w:p>
    <w:p w:rsidR="00111C26" w:rsidRDefault="00111C26" w:rsidP="00111C26">
      <w:pPr>
        <w:widowControl w:val="0"/>
        <w:spacing w:line="274" w:lineRule="exact"/>
        <w:ind w:right="80"/>
        <w:jc w:val="right"/>
        <w:rPr>
          <w:b/>
          <w:bCs/>
          <w:color w:val="000000"/>
          <w:lang w:bidi="ru-RU"/>
        </w:rPr>
      </w:pPr>
    </w:p>
    <w:p w:rsidR="00F12862" w:rsidRPr="00F12862" w:rsidRDefault="00F12862" w:rsidP="00F12862">
      <w:pPr>
        <w:widowControl w:val="0"/>
        <w:spacing w:line="274" w:lineRule="exact"/>
        <w:ind w:right="80"/>
        <w:jc w:val="center"/>
        <w:rPr>
          <w:b/>
          <w:bCs/>
          <w:color w:val="000000"/>
          <w:lang w:bidi="ru-RU"/>
        </w:rPr>
      </w:pPr>
      <w:r w:rsidRPr="00F12862">
        <w:rPr>
          <w:b/>
          <w:bCs/>
          <w:color w:val="000000"/>
          <w:lang w:bidi="ru-RU"/>
        </w:rPr>
        <w:t>План</w:t>
      </w:r>
      <w:r w:rsidR="00C33D90">
        <w:rPr>
          <w:b/>
          <w:bCs/>
          <w:color w:val="000000"/>
          <w:lang w:bidi="ru-RU"/>
        </w:rPr>
        <w:t xml:space="preserve">-график </w:t>
      </w:r>
      <w:r w:rsidRPr="00F12862">
        <w:rPr>
          <w:b/>
          <w:bCs/>
          <w:color w:val="000000"/>
          <w:lang w:bidi="ru-RU"/>
        </w:rPr>
        <w:t>мероприятий</w:t>
      </w:r>
    </w:p>
    <w:p w:rsidR="00F12862" w:rsidRDefault="00F12862" w:rsidP="00F12862">
      <w:pPr>
        <w:widowControl w:val="0"/>
        <w:spacing w:line="274" w:lineRule="exact"/>
        <w:ind w:right="80"/>
        <w:jc w:val="center"/>
        <w:rPr>
          <w:b/>
          <w:bCs/>
          <w:color w:val="000000"/>
          <w:lang w:bidi="ru-RU"/>
        </w:rPr>
      </w:pPr>
      <w:r w:rsidRPr="00F12862">
        <w:rPr>
          <w:b/>
          <w:bCs/>
          <w:color w:val="000000"/>
          <w:lang w:bidi="ru-RU"/>
        </w:rPr>
        <w:t>введени</w:t>
      </w:r>
      <w:r w:rsidR="00C33D90">
        <w:rPr>
          <w:b/>
          <w:bCs/>
          <w:color w:val="000000"/>
          <w:lang w:bidi="ru-RU"/>
        </w:rPr>
        <w:t>я</w:t>
      </w:r>
      <w:r w:rsidRPr="00F12862">
        <w:rPr>
          <w:b/>
          <w:bCs/>
          <w:color w:val="000000"/>
          <w:lang w:bidi="ru-RU"/>
        </w:rPr>
        <w:t xml:space="preserve"> федеральных </w:t>
      </w:r>
      <w:r w:rsidR="00C33D90">
        <w:rPr>
          <w:b/>
          <w:bCs/>
          <w:color w:val="000000"/>
          <w:lang w:bidi="ru-RU"/>
        </w:rPr>
        <w:t xml:space="preserve">основных общеобразовательных программ (ФООП) в общеобразовательных организациях </w:t>
      </w:r>
      <w:r>
        <w:rPr>
          <w:b/>
          <w:bCs/>
          <w:color w:val="000000"/>
          <w:lang w:bidi="ru-RU"/>
        </w:rPr>
        <w:t>Красногвардейского района</w:t>
      </w:r>
    </w:p>
    <w:p w:rsidR="00DC25B9" w:rsidRDefault="00DC25B9" w:rsidP="00F12862">
      <w:pPr>
        <w:widowControl w:val="0"/>
        <w:spacing w:line="274" w:lineRule="exact"/>
        <w:ind w:right="80"/>
        <w:jc w:val="center"/>
        <w:rPr>
          <w:b/>
          <w:bCs/>
          <w:color w:val="000000"/>
          <w:lang w:bidi="ru-RU"/>
        </w:rPr>
      </w:pPr>
    </w:p>
    <w:tbl>
      <w:tblPr>
        <w:tblW w:w="9717" w:type="dxa"/>
        <w:jc w:val="center"/>
        <w:tblLayout w:type="fixed"/>
        <w:tblCellMar>
          <w:top w:w="43" w:type="dxa"/>
          <w:left w:w="101" w:type="dxa"/>
          <w:right w:w="114" w:type="dxa"/>
        </w:tblCellMar>
        <w:tblLook w:val="04A0" w:firstRow="1" w:lastRow="0" w:firstColumn="1" w:lastColumn="0" w:noHBand="0" w:noVBand="1"/>
      </w:tblPr>
      <w:tblGrid>
        <w:gridCol w:w="675"/>
        <w:gridCol w:w="2494"/>
        <w:gridCol w:w="1581"/>
        <w:gridCol w:w="1985"/>
        <w:gridCol w:w="2982"/>
      </w:tblGrid>
      <w:tr w:rsidR="00DC25B9" w:rsidRPr="00BB2F1D" w:rsidTr="00FA40E2">
        <w:trPr>
          <w:trHeight w:val="538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25B9" w:rsidRPr="00BB2F1D" w:rsidRDefault="00DC25B9" w:rsidP="00FF24E0">
            <w:pPr>
              <w:jc w:val="center"/>
              <w:rPr>
                <w:b/>
                <w:szCs w:val="28"/>
              </w:rPr>
            </w:pPr>
            <w:r w:rsidRPr="00BB2F1D">
              <w:rPr>
                <w:b/>
                <w:szCs w:val="28"/>
              </w:rPr>
              <w:t>№ п/п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25B9" w:rsidRPr="00BB2F1D" w:rsidRDefault="00DC25B9" w:rsidP="00FF24E0">
            <w:pPr>
              <w:ind w:left="13"/>
              <w:jc w:val="center"/>
              <w:rPr>
                <w:b/>
                <w:szCs w:val="28"/>
              </w:rPr>
            </w:pPr>
            <w:r w:rsidRPr="00BB2F1D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25B9" w:rsidRPr="00BB2F1D" w:rsidRDefault="00DC25B9" w:rsidP="00FF24E0">
            <w:pPr>
              <w:ind w:left="8" w:hanging="8"/>
              <w:jc w:val="center"/>
              <w:rPr>
                <w:b/>
                <w:szCs w:val="28"/>
              </w:rPr>
            </w:pPr>
            <w:r w:rsidRPr="00BB2F1D">
              <w:rPr>
                <w:b/>
                <w:szCs w:val="28"/>
              </w:rPr>
              <w:t>Сроки исполнения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25B9" w:rsidRPr="00BB2F1D" w:rsidRDefault="00DC25B9" w:rsidP="00FF24E0">
            <w:pPr>
              <w:ind w:left="65"/>
              <w:jc w:val="center"/>
              <w:rPr>
                <w:b/>
                <w:szCs w:val="28"/>
              </w:rPr>
            </w:pPr>
            <w:r w:rsidRPr="00BB2F1D">
              <w:rPr>
                <w:b/>
                <w:szCs w:val="28"/>
              </w:rPr>
              <w:t>Ответственные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25B9" w:rsidRPr="00BB2F1D" w:rsidRDefault="00DC25B9" w:rsidP="00FF24E0">
            <w:pPr>
              <w:ind w:left="73" w:hanging="23"/>
              <w:jc w:val="center"/>
              <w:rPr>
                <w:b/>
                <w:szCs w:val="28"/>
              </w:rPr>
            </w:pPr>
            <w:r w:rsidRPr="00BB2F1D">
              <w:rPr>
                <w:b/>
                <w:szCs w:val="28"/>
              </w:rPr>
              <w:t>Ожидаемые результаты</w:t>
            </w:r>
          </w:p>
        </w:tc>
      </w:tr>
      <w:tr w:rsidR="00DC25B9" w:rsidRPr="00BB2F1D" w:rsidTr="00FF06D8">
        <w:trPr>
          <w:trHeight w:val="274"/>
          <w:jc w:val="center"/>
        </w:trPr>
        <w:tc>
          <w:tcPr>
            <w:tcW w:w="97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25B9" w:rsidRPr="00BB2F1D" w:rsidRDefault="00DC25B9" w:rsidP="00FF24E0">
            <w:pPr>
              <w:ind w:left="73" w:hanging="23"/>
              <w:jc w:val="center"/>
              <w:rPr>
                <w:b/>
                <w:szCs w:val="28"/>
              </w:rPr>
            </w:pPr>
            <w:r w:rsidRPr="00BB2F1D">
              <w:rPr>
                <w:b/>
                <w:szCs w:val="28"/>
              </w:rPr>
              <w:t>1. Нормативное и организационно- управленческое обеспечение введения ФООП</w:t>
            </w:r>
          </w:p>
        </w:tc>
      </w:tr>
      <w:tr w:rsidR="00DC25B9" w:rsidRPr="00BB2F1D" w:rsidTr="00FA40E2">
        <w:trPr>
          <w:trHeight w:val="2372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25B9" w:rsidRPr="00BB2F1D" w:rsidRDefault="00DC25B9" w:rsidP="00FF24E0">
            <w:pPr>
              <w:jc w:val="center"/>
              <w:rPr>
                <w:szCs w:val="28"/>
              </w:rPr>
            </w:pPr>
            <w:r w:rsidRPr="00BB2F1D">
              <w:rPr>
                <w:szCs w:val="28"/>
              </w:rPr>
              <w:t>1.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25B9" w:rsidRPr="00BB2F1D" w:rsidRDefault="00DC25B9" w:rsidP="00DC25B9">
            <w:pPr>
              <w:ind w:left="13"/>
              <w:jc w:val="center"/>
              <w:rPr>
                <w:szCs w:val="28"/>
              </w:rPr>
            </w:pPr>
            <w:r w:rsidRPr="00BB2F1D">
              <w:rPr>
                <w:szCs w:val="28"/>
              </w:rPr>
              <w:t xml:space="preserve">Актуализация данных организации-оператора, координирующей вопросы ФООП на </w:t>
            </w:r>
            <w:r>
              <w:rPr>
                <w:szCs w:val="28"/>
              </w:rPr>
              <w:t>муниципаль</w:t>
            </w:r>
            <w:r w:rsidRPr="00BB2F1D">
              <w:rPr>
                <w:szCs w:val="28"/>
              </w:rPr>
              <w:t xml:space="preserve">ном </w:t>
            </w:r>
            <w:r>
              <w:rPr>
                <w:szCs w:val="28"/>
              </w:rPr>
              <w:t xml:space="preserve"> и школьном </w:t>
            </w:r>
            <w:r w:rsidRPr="00BB2F1D">
              <w:rPr>
                <w:szCs w:val="28"/>
              </w:rPr>
              <w:t>уровн</w:t>
            </w:r>
            <w:r>
              <w:rPr>
                <w:szCs w:val="28"/>
              </w:rPr>
              <w:t>ях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25B9" w:rsidRPr="00BB2F1D" w:rsidRDefault="00DC25B9" w:rsidP="00FF24E0">
            <w:pPr>
              <w:ind w:left="8" w:hanging="8"/>
              <w:jc w:val="center"/>
              <w:rPr>
                <w:szCs w:val="28"/>
              </w:rPr>
            </w:pPr>
            <w:r w:rsidRPr="00BB2F1D">
              <w:rPr>
                <w:szCs w:val="28"/>
              </w:rPr>
              <w:t>апрель 2023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25B9" w:rsidRPr="00BB2F1D" w:rsidRDefault="00DC25B9" w:rsidP="00FF24E0">
            <w:pPr>
              <w:spacing w:line="224" w:lineRule="auto"/>
              <w:ind w:left="65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образования администрации района, общеобразовательные организации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25B9" w:rsidRPr="00BB2F1D" w:rsidRDefault="00DC25B9" w:rsidP="00DC25B9">
            <w:pPr>
              <w:spacing w:line="243" w:lineRule="auto"/>
              <w:ind w:left="73" w:hanging="23"/>
              <w:jc w:val="center"/>
              <w:rPr>
                <w:szCs w:val="28"/>
              </w:rPr>
            </w:pPr>
            <w:r w:rsidRPr="00BB2F1D">
              <w:rPr>
                <w:szCs w:val="28"/>
              </w:rPr>
              <w:t xml:space="preserve">Имеется единая </w:t>
            </w:r>
            <w:r>
              <w:rPr>
                <w:szCs w:val="28"/>
              </w:rPr>
              <w:t>муниципаль</w:t>
            </w:r>
            <w:r w:rsidRPr="00BB2F1D">
              <w:rPr>
                <w:szCs w:val="28"/>
              </w:rPr>
              <w:t>ная информационно-управленческая площадка (</w:t>
            </w:r>
            <w:r>
              <w:rPr>
                <w:szCs w:val="28"/>
              </w:rPr>
              <w:t xml:space="preserve">МКУ «Центр сопровождения образовательной деятельности», отдел общего образования) для руководителей, </w:t>
            </w:r>
            <w:r w:rsidRPr="00BB2F1D">
              <w:rPr>
                <w:szCs w:val="28"/>
              </w:rPr>
              <w:t>учителей, социальных партнеров</w:t>
            </w:r>
          </w:p>
        </w:tc>
      </w:tr>
      <w:tr w:rsidR="00DC25B9" w:rsidRPr="00BB2F1D" w:rsidTr="00FA40E2">
        <w:trPr>
          <w:trHeight w:val="2137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25B9" w:rsidRPr="00BB2F1D" w:rsidRDefault="00DC25B9" w:rsidP="00FF24E0">
            <w:pPr>
              <w:jc w:val="center"/>
              <w:rPr>
                <w:szCs w:val="28"/>
              </w:rPr>
            </w:pPr>
            <w:r w:rsidRPr="00BB2F1D">
              <w:rPr>
                <w:szCs w:val="28"/>
              </w:rPr>
              <w:t>2.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25B9" w:rsidRPr="00BB2F1D" w:rsidRDefault="00DC25B9" w:rsidP="00DC25B9">
            <w:pPr>
              <w:ind w:left="13"/>
              <w:jc w:val="center"/>
              <w:rPr>
                <w:szCs w:val="28"/>
              </w:rPr>
            </w:pPr>
            <w:r w:rsidRPr="00BB2F1D">
              <w:rPr>
                <w:szCs w:val="28"/>
              </w:rPr>
              <w:t xml:space="preserve">Актуализация деятельности органов, координирующих введение ФООП в </w:t>
            </w:r>
            <w:r>
              <w:rPr>
                <w:szCs w:val="28"/>
              </w:rPr>
              <w:t>Красногвардейском районе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25B9" w:rsidRPr="00BB2F1D" w:rsidRDefault="00DC25B9" w:rsidP="00FF24E0">
            <w:pPr>
              <w:ind w:left="8" w:hanging="8"/>
              <w:jc w:val="center"/>
              <w:rPr>
                <w:szCs w:val="28"/>
              </w:rPr>
            </w:pPr>
            <w:r w:rsidRPr="00BB2F1D">
              <w:rPr>
                <w:szCs w:val="28"/>
              </w:rPr>
              <w:t>апрель 2023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25B9" w:rsidRPr="00BB2F1D" w:rsidRDefault="000559F0" w:rsidP="00FF24E0">
            <w:pPr>
              <w:spacing w:after="7" w:line="224" w:lineRule="auto"/>
              <w:ind w:left="65"/>
              <w:jc w:val="center"/>
              <w:rPr>
                <w:szCs w:val="28"/>
              </w:rPr>
            </w:pPr>
            <w:r w:rsidRPr="000559F0">
              <w:rPr>
                <w:szCs w:val="28"/>
              </w:rPr>
              <w:t>Управление образования администрации района, общеобразовательные организации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25B9" w:rsidRPr="00BB2F1D" w:rsidRDefault="00DC25B9" w:rsidP="000559F0">
            <w:pPr>
              <w:ind w:left="73" w:hanging="23"/>
              <w:jc w:val="center"/>
              <w:rPr>
                <w:szCs w:val="28"/>
              </w:rPr>
            </w:pPr>
            <w:r w:rsidRPr="00BB2F1D">
              <w:rPr>
                <w:szCs w:val="28"/>
              </w:rPr>
              <w:t>Синхронизированы процессы управления введением ФООП на  муниципальном уровн</w:t>
            </w:r>
            <w:r w:rsidR="000559F0">
              <w:rPr>
                <w:szCs w:val="28"/>
              </w:rPr>
              <w:t>е</w:t>
            </w:r>
            <w:r w:rsidRPr="00BB2F1D">
              <w:rPr>
                <w:szCs w:val="28"/>
              </w:rPr>
              <w:t xml:space="preserve"> и уровне общеобразовательной организации</w:t>
            </w:r>
          </w:p>
        </w:tc>
      </w:tr>
      <w:tr w:rsidR="00DC25B9" w:rsidRPr="00BB2F1D" w:rsidTr="00FA40E2">
        <w:trPr>
          <w:trHeight w:val="3309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25B9" w:rsidRPr="00BB2F1D" w:rsidRDefault="00DC25B9" w:rsidP="00FF24E0">
            <w:pPr>
              <w:jc w:val="center"/>
              <w:rPr>
                <w:szCs w:val="28"/>
              </w:rPr>
            </w:pPr>
            <w:r w:rsidRPr="00BB2F1D">
              <w:rPr>
                <w:szCs w:val="28"/>
              </w:rPr>
              <w:t>З.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25B9" w:rsidRPr="00BB2F1D" w:rsidRDefault="00DC25B9" w:rsidP="000559F0">
            <w:pPr>
              <w:spacing w:line="237" w:lineRule="auto"/>
              <w:ind w:left="13"/>
              <w:jc w:val="center"/>
              <w:rPr>
                <w:szCs w:val="28"/>
              </w:rPr>
            </w:pPr>
            <w:r w:rsidRPr="00BB2F1D">
              <w:rPr>
                <w:szCs w:val="28"/>
              </w:rPr>
              <w:t xml:space="preserve">Проведение </w:t>
            </w:r>
            <w:r w:rsidR="000559F0">
              <w:rPr>
                <w:szCs w:val="28"/>
              </w:rPr>
              <w:t xml:space="preserve">и участие в </w:t>
            </w:r>
            <w:r w:rsidRPr="00BB2F1D">
              <w:rPr>
                <w:szCs w:val="28"/>
              </w:rPr>
              <w:t>совещани</w:t>
            </w:r>
            <w:r w:rsidR="000559F0">
              <w:rPr>
                <w:szCs w:val="28"/>
              </w:rPr>
              <w:t>ях</w:t>
            </w:r>
            <w:r w:rsidRPr="00BB2F1D">
              <w:rPr>
                <w:szCs w:val="28"/>
              </w:rPr>
              <w:t xml:space="preserve"> по вопросам введения ФООП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25B9" w:rsidRPr="00BB2F1D" w:rsidRDefault="00DC25B9" w:rsidP="00FF24E0">
            <w:pPr>
              <w:ind w:left="8" w:hanging="8"/>
              <w:jc w:val="center"/>
              <w:rPr>
                <w:szCs w:val="28"/>
              </w:rPr>
            </w:pPr>
            <w:r w:rsidRPr="00BB2F1D">
              <w:rPr>
                <w:szCs w:val="28"/>
              </w:rPr>
              <w:t>апрель — май 2023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25B9" w:rsidRPr="00BB2F1D" w:rsidRDefault="00DC25B9" w:rsidP="000559F0">
            <w:pPr>
              <w:spacing w:after="7" w:line="224" w:lineRule="auto"/>
              <w:ind w:left="65"/>
              <w:jc w:val="center"/>
              <w:rPr>
                <w:szCs w:val="28"/>
              </w:rPr>
            </w:pPr>
            <w:r w:rsidRPr="00BB2F1D">
              <w:rPr>
                <w:szCs w:val="28"/>
              </w:rPr>
              <w:t>Министерство образования Белгородской области, ОГАОУ ДПО «БелИРО»</w:t>
            </w:r>
            <w:r w:rsidR="000559F0">
              <w:rPr>
                <w:szCs w:val="28"/>
              </w:rPr>
              <w:t>, у</w:t>
            </w:r>
            <w:r w:rsidR="000559F0" w:rsidRPr="000559F0">
              <w:rPr>
                <w:szCs w:val="28"/>
              </w:rPr>
              <w:t>правление образования администрации района, общеобразовательные организации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25B9" w:rsidRPr="00BB2F1D" w:rsidRDefault="00DC25B9" w:rsidP="00FF24E0">
            <w:pPr>
              <w:ind w:left="73" w:hanging="23"/>
              <w:jc w:val="center"/>
              <w:rPr>
                <w:szCs w:val="28"/>
              </w:rPr>
            </w:pPr>
            <w:r w:rsidRPr="00BB2F1D">
              <w:rPr>
                <w:szCs w:val="28"/>
              </w:rPr>
              <w:t>Рассмотрены вопросы нормативно-правовой обеспеченности введения ФООП</w:t>
            </w:r>
          </w:p>
        </w:tc>
      </w:tr>
      <w:tr w:rsidR="00DC25B9" w:rsidRPr="00BB2F1D" w:rsidTr="00FA40E2">
        <w:trPr>
          <w:trHeight w:val="2108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25B9" w:rsidRPr="00BB2F1D" w:rsidRDefault="00DC25B9" w:rsidP="00FF24E0">
            <w:pPr>
              <w:jc w:val="center"/>
              <w:rPr>
                <w:szCs w:val="28"/>
              </w:rPr>
            </w:pPr>
            <w:r w:rsidRPr="00BB2F1D">
              <w:rPr>
                <w:szCs w:val="28"/>
              </w:rPr>
              <w:t>4.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25B9" w:rsidRPr="00BB2F1D" w:rsidRDefault="00DC25B9" w:rsidP="000559F0">
            <w:pPr>
              <w:spacing w:after="4" w:line="228" w:lineRule="auto"/>
              <w:ind w:left="13"/>
              <w:jc w:val="center"/>
              <w:rPr>
                <w:szCs w:val="28"/>
              </w:rPr>
            </w:pPr>
            <w:r w:rsidRPr="00BB2F1D">
              <w:rPr>
                <w:szCs w:val="28"/>
              </w:rPr>
              <w:t>Организация работы по синхронизации деятельности муниципальн</w:t>
            </w:r>
            <w:r w:rsidR="000559F0">
              <w:rPr>
                <w:szCs w:val="28"/>
              </w:rPr>
              <w:t>ого</w:t>
            </w:r>
            <w:r w:rsidRPr="00BB2F1D">
              <w:rPr>
                <w:szCs w:val="28"/>
              </w:rPr>
              <w:t xml:space="preserve"> </w:t>
            </w:r>
            <w:r w:rsidR="002237A5">
              <w:rPr>
                <w:szCs w:val="28"/>
              </w:rPr>
              <w:t xml:space="preserve">и школьных </w:t>
            </w:r>
            <w:r w:rsidRPr="00BB2F1D">
              <w:rPr>
                <w:szCs w:val="28"/>
              </w:rPr>
              <w:t>координаторов по вопросам введения ФООП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25B9" w:rsidRPr="00BB2F1D" w:rsidRDefault="00DC25B9" w:rsidP="00FF24E0">
            <w:pPr>
              <w:ind w:left="8" w:hanging="8"/>
              <w:jc w:val="center"/>
              <w:rPr>
                <w:szCs w:val="28"/>
              </w:rPr>
            </w:pPr>
            <w:r w:rsidRPr="00BB2F1D">
              <w:rPr>
                <w:szCs w:val="28"/>
              </w:rPr>
              <w:t>апрель 2023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25B9" w:rsidRPr="00BB2F1D" w:rsidRDefault="00DC25B9" w:rsidP="00FF24E0">
            <w:pPr>
              <w:spacing w:line="230" w:lineRule="auto"/>
              <w:ind w:left="65"/>
              <w:jc w:val="center"/>
              <w:rPr>
                <w:szCs w:val="28"/>
              </w:rPr>
            </w:pPr>
            <w:r w:rsidRPr="00BB2F1D">
              <w:rPr>
                <w:szCs w:val="28"/>
              </w:rPr>
              <w:t>Министерство образования Белгородской области, ОГАОУ ДПО «БелИРО»</w:t>
            </w:r>
            <w:r w:rsidR="002237A5">
              <w:rPr>
                <w:szCs w:val="28"/>
              </w:rPr>
              <w:t xml:space="preserve">, </w:t>
            </w:r>
            <w:r w:rsidR="002237A5" w:rsidRPr="002237A5">
              <w:rPr>
                <w:szCs w:val="28"/>
              </w:rPr>
              <w:t>управление образования администрации района, общеобразовате</w:t>
            </w:r>
            <w:r w:rsidR="002237A5" w:rsidRPr="002237A5">
              <w:rPr>
                <w:szCs w:val="28"/>
              </w:rPr>
              <w:lastRenderedPageBreak/>
              <w:t>льные организации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25B9" w:rsidRPr="00BB2F1D" w:rsidRDefault="00DC25B9" w:rsidP="00AF1DBF">
            <w:pPr>
              <w:spacing w:line="237" w:lineRule="auto"/>
              <w:ind w:left="73" w:hanging="23"/>
              <w:jc w:val="center"/>
              <w:rPr>
                <w:szCs w:val="28"/>
              </w:rPr>
            </w:pPr>
            <w:r w:rsidRPr="00BB2F1D">
              <w:rPr>
                <w:szCs w:val="28"/>
              </w:rPr>
              <w:lastRenderedPageBreak/>
              <w:t>Обеспечена оперативность во взаимодействии муниципальны</w:t>
            </w:r>
            <w:r w:rsidR="00AF1DBF">
              <w:rPr>
                <w:szCs w:val="28"/>
              </w:rPr>
              <w:t>х и школьных</w:t>
            </w:r>
            <w:r w:rsidRPr="00BB2F1D">
              <w:rPr>
                <w:szCs w:val="28"/>
              </w:rPr>
              <w:t xml:space="preserve"> координатор</w:t>
            </w:r>
            <w:r w:rsidR="00AF1DBF">
              <w:rPr>
                <w:szCs w:val="28"/>
              </w:rPr>
              <w:t>ов</w:t>
            </w:r>
          </w:p>
        </w:tc>
      </w:tr>
      <w:tr w:rsidR="002237A5" w:rsidRPr="00BB2F1D" w:rsidTr="00FA40E2">
        <w:trPr>
          <w:trHeight w:val="2108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ind w:right="45"/>
              <w:jc w:val="center"/>
            </w:pPr>
            <w:r w:rsidRPr="006D50D0">
              <w:t>5.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spacing w:line="230" w:lineRule="auto"/>
              <w:jc w:val="center"/>
            </w:pPr>
            <w:r w:rsidRPr="006D50D0">
              <w:t xml:space="preserve">Организация участия педагогического сообщества </w:t>
            </w:r>
            <w:r>
              <w:t xml:space="preserve">Красногвардейского района </w:t>
            </w:r>
            <w:r w:rsidRPr="006D50D0">
              <w:t>в совещаниях Министерства просвещения России по актуальным вопросам введения обновленного ФООП (выездные и</w:t>
            </w:r>
            <w:r>
              <w:t xml:space="preserve"> </w:t>
            </w:r>
            <w:r w:rsidRPr="006D50D0">
              <w:t xml:space="preserve">в </w:t>
            </w:r>
            <w:r>
              <w:t>фор</w:t>
            </w:r>
            <w:r w:rsidRPr="006D50D0">
              <w:t>мате ВКС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jc w:val="center"/>
            </w:pPr>
            <w:r w:rsidRPr="006D50D0">
              <w:t>по отдельно</w:t>
            </w:r>
            <w:r>
              <w:t>м</w:t>
            </w:r>
            <w:r w:rsidRPr="006D50D0">
              <w:t>у графику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AF1DBF">
            <w:pPr>
              <w:spacing w:line="236" w:lineRule="auto"/>
              <w:jc w:val="center"/>
            </w:pPr>
            <w:r w:rsidRPr="006D50D0">
              <w:t xml:space="preserve">Министерство образования Белгородской области, ОГАОУ ДПО «БелИРО», </w:t>
            </w:r>
            <w:r w:rsidR="00AF1DBF" w:rsidRPr="00AF1DBF">
              <w:t>управление образования администрации района, общеобразовательные организации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spacing w:after="2" w:line="238" w:lineRule="auto"/>
              <w:jc w:val="center"/>
            </w:pPr>
            <w:r w:rsidRPr="006D50D0">
              <w:t>Обеспечена своевременная коррекция действий региональных, муниципальных, школьных управленческих команд в рамках введения ФООП</w:t>
            </w:r>
          </w:p>
        </w:tc>
      </w:tr>
      <w:tr w:rsidR="00AF1DBF" w:rsidRPr="00BB2F1D" w:rsidTr="00FF06D8">
        <w:trPr>
          <w:trHeight w:val="612"/>
          <w:jc w:val="center"/>
        </w:trPr>
        <w:tc>
          <w:tcPr>
            <w:tcW w:w="97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DBF" w:rsidRPr="00BB2F1D" w:rsidRDefault="00AF1DBF" w:rsidP="002237A5">
            <w:pPr>
              <w:spacing w:line="237" w:lineRule="auto"/>
              <w:ind w:left="73" w:hanging="23"/>
              <w:jc w:val="center"/>
              <w:rPr>
                <w:szCs w:val="28"/>
              </w:rPr>
            </w:pPr>
            <w:r w:rsidRPr="006D50D0">
              <w:rPr>
                <w:b/>
              </w:rPr>
              <w:t>II. Методическое обеспечение введения ФООП</w:t>
            </w:r>
          </w:p>
        </w:tc>
      </w:tr>
      <w:tr w:rsidR="002237A5" w:rsidRPr="00BB2F1D" w:rsidTr="00FA40E2">
        <w:trPr>
          <w:trHeight w:val="2108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ind w:right="45"/>
              <w:jc w:val="center"/>
            </w:pPr>
            <w:r w:rsidRPr="006D50D0">
              <w:t>6.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FF06D8">
            <w:pPr>
              <w:jc w:val="center"/>
            </w:pPr>
            <w:r w:rsidRPr="006D50D0">
              <w:t xml:space="preserve">Активизация работы </w:t>
            </w:r>
            <w:r w:rsidR="00AF1DBF">
              <w:t>муниципа</w:t>
            </w:r>
            <w:r w:rsidRPr="006D50D0">
              <w:t xml:space="preserve">льных </w:t>
            </w:r>
            <w:r w:rsidR="00FF06D8">
              <w:t xml:space="preserve">и школьных </w:t>
            </w:r>
            <w:r w:rsidRPr="006D50D0">
              <w:t>методических объединений учителей-предметников по внедрению ФООП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jc w:val="center"/>
            </w:pPr>
            <w:r w:rsidRPr="006D50D0">
              <w:t>апрель — декабрь 2023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FF06D8" w:rsidP="002237A5">
            <w:pPr>
              <w:jc w:val="center"/>
            </w:pPr>
            <w:r>
              <w:t>У</w:t>
            </w:r>
            <w:r w:rsidRPr="00FF06D8">
              <w:t>правление образования администрации района, общеобразовательные организации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jc w:val="center"/>
            </w:pPr>
            <w:r w:rsidRPr="006D50D0">
              <w:t>Своевременно оказана адресная помощь педагогическим работникам</w:t>
            </w:r>
          </w:p>
        </w:tc>
      </w:tr>
      <w:tr w:rsidR="002237A5" w:rsidRPr="00BB2F1D" w:rsidTr="00FA40E2">
        <w:trPr>
          <w:trHeight w:val="2108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ind w:right="45"/>
              <w:jc w:val="center"/>
            </w:pPr>
            <w:r w:rsidRPr="006D50D0">
              <w:t>7.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FF06D8" w:rsidP="00FF06D8">
            <w:pPr>
              <w:spacing w:after="27" w:line="235" w:lineRule="auto"/>
              <w:jc w:val="center"/>
            </w:pPr>
            <w:r>
              <w:t>Участие в</w:t>
            </w:r>
            <w:r w:rsidR="002237A5" w:rsidRPr="006D50D0">
              <w:t xml:space="preserve"> региональных научно-практических конференций, марафонов, семинаров и других образовательных событий по актуальным вопросам введения ФООП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jc w:val="center"/>
            </w:pPr>
            <w:r w:rsidRPr="006D50D0">
              <w:t>апрель — август 2023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spacing w:after="7" w:line="224" w:lineRule="auto"/>
              <w:jc w:val="center"/>
            </w:pPr>
            <w:r w:rsidRPr="006D50D0">
              <w:t>Министерство образования Белгородской области, ОГАОУ ДПО «БелИРО»</w:t>
            </w:r>
            <w:r w:rsidR="00FF06D8">
              <w:t xml:space="preserve">, </w:t>
            </w:r>
            <w:r w:rsidR="00FF06D8" w:rsidRPr="00FF06D8">
              <w:t>управление образования администрации района, общеобразовательные организации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jc w:val="center"/>
            </w:pPr>
            <w:r w:rsidRPr="006D50D0">
              <w:t>Созданы площадки для обсуждения общих в педагогическом сообществе проблемных вопросов, возможность включения в процесс профессионального общения каждого учителя</w:t>
            </w:r>
          </w:p>
        </w:tc>
      </w:tr>
      <w:tr w:rsidR="002237A5" w:rsidRPr="00BB2F1D" w:rsidTr="00FA40E2">
        <w:trPr>
          <w:trHeight w:val="2108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ind w:right="45"/>
              <w:jc w:val="center"/>
            </w:pPr>
            <w:r w:rsidRPr="006D50D0">
              <w:t>8.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jc w:val="center"/>
            </w:pPr>
            <w:r w:rsidRPr="006D50D0">
              <w:t>Сопровождение деятельности руководителей общеобразовательных организаций по использованию методических рекомендаций, связанных с процессом управления введения ФООП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jc w:val="center"/>
            </w:pPr>
            <w:r w:rsidRPr="006D50D0">
              <w:t>май — июнь</w:t>
            </w:r>
          </w:p>
          <w:p w:rsidR="002237A5" w:rsidRPr="006D50D0" w:rsidRDefault="002237A5" w:rsidP="002237A5">
            <w:pPr>
              <w:jc w:val="center"/>
            </w:pPr>
            <w:r w:rsidRPr="006D50D0">
              <w:t>2023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spacing w:line="224" w:lineRule="auto"/>
              <w:jc w:val="center"/>
            </w:pPr>
            <w:r w:rsidRPr="006D50D0">
              <w:t>Министерство образования Белгородской области, ОГАОУ ДПО «БелИРО»</w:t>
            </w:r>
            <w:r w:rsidR="00FF06D8">
              <w:t xml:space="preserve">, </w:t>
            </w:r>
            <w:r w:rsidR="00FF06D8" w:rsidRPr="00FF06D8">
              <w:t>управление образования администрации района, общеобразовательные организации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spacing w:line="247" w:lineRule="auto"/>
              <w:jc w:val="center"/>
            </w:pPr>
            <w:r w:rsidRPr="006D50D0">
              <w:t>Синхронизированы подходы к организации управления процессами введения ФООП на территории Белгородской области</w:t>
            </w:r>
            <w:r w:rsidR="00FF06D8">
              <w:t xml:space="preserve"> и Красногвардейского района</w:t>
            </w:r>
          </w:p>
        </w:tc>
      </w:tr>
      <w:tr w:rsidR="002237A5" w:rsidRPr="00BB2F1D" w:rsidTr="00FA40E2">
        <w:trPr>
          <w:trHeight w:val="2108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ind w:right="45"/>
              <w:jc w:val="center"/>
            </w:pPr>
            <w:r w:rsidRPr="006D50D0">
              <w:lastRenderedPageBreak/>
              <w:t>9.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jc w:val="center"/>
            </w:pPr>
            <w:r w:rsidRPr="006D50D0">
              <w:t>Организация работы по включению в педагогическую деятельность учителя федеральных онлайн-конструкторов, соответствующих требованиям ФООП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jc w:val="center"/>
            </w:pPr>
            <w:r w:rsidRPr="006D50D0">
              <w:t>июнь — август 2023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spacing w:after="7" w:line="230" w:lineRule="auto"/>
              <w:jc w:val="center"/>
            </w:pPr>
            <w:r w:rsidRPr="006D50D0">
              <w:t>Министерство образования Белгородской области, ОГАОУ ДПО «БелИРО»</w:t>
            </w:r>
            <w:r w:rsidR="00FF06D8">
              <w:t xml:space="preserve">, </w:t>
            </w:r>
            <w:r w:rsidR="00FF06D8" w:rsidRPr="00FF06D8">
              <w:t>управление образования администрации района, общеобразовательные организации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spacing w:after="2" w:line="250" w:lineRule="auto"/>
              <w:jc w:val="center"/>
            </w:pPr>
            <w:r w:rsidRPr="006D50D0">
              <w:t>Снижена нагрузка на учителя при подготовке к учебному занятию. Аккумулированы эффективные приемы и методы обучения на единой цифровой платформе</w:t>
            </w:r>
          </w:p>
        </w:tc>
      </w:tr>
      <w:tr w:rsidR="00FF06D8" w:rsidRPr="00BB2F1D" w:rsidTr="001B18EF">
        <w:trPr>
          <w:trHeight w:val="639"/>
          <w:jc w:val="center"/>
        </w:trPr>
        <w:tc>
          <w:tcPr>
            <w:tcW w:w="97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06D8" w:rsidRPr="00BB2F1D" w:rsidRDefault="00FF06D8" w:rsidP="002237A5">
            <w:pPr>
              <w:spacing w:line="237" w:lineRule="auto"/>
              <w:ind w:left="73" w:hanging="23"/>
              <w:jc w:val="center"/>
              <w:rPr>
                <w:szCs w:val="28"/>
              </w:rPr>
            </w:pPr>
            <w:r w:rsidRPr="002237A5">
              <w:rPr>
                <w:b/>
                <w:szCs w:val="28"/>
                <w:lang w:val="en-US"/>
              </w:rPr>
              <w:t>III</w:t>
            </w:r>
            <w:r w:rsidRPr="002237A5">
              <w:rPr>
                <w:b/>
                <w:szCs w:val="28"/>
              </w:rPr>
              <w:t>. Кадровое обеспечение введения ФООП</w:t>
            </w:r>
          </w:p>
        </w:tc>
      </w:tr>
      <w:tr w:rsidR="002237A5" w:rsidRPr="00BB2F1D" w:rsidTr="00FA40E2">
        <w:trPr>
          <w:trHeight w:val="2108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ind w:right="45"/>
              <w:jc w:val="center"/>
            </w:pPr>
            <w:r w:rsidRPr="006D50D0">
              <w:t>10.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42358E">
            <w:pPr>
              <w:spacing w:line="233" w:lineRule="auto"/>
              <w:jc w:val="center"/>
            </w:pPr>
            <w:r w:rsidRPr="006D50D0">
              <w:t xml:space="preserve">Обеспечение повышения квалификации </w:t>
            </w:r>
            <w:r w:rsidR="0042358E">
              <w:t>специалистов управления образования,</w:t>
            </w:r>
            <w:r w:rsidRPr="006D50D0">
              <w:t xml:space="preserve"> руководителей общеобразовательных организаций и педагогических работников по вопросам введения ФООП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jc w:val="center"/>
            </w:pPr>
            <w:r w:rsidRPr="006D50D0">
              <w:t>апрель — август 2023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jc w:val="center"/>
            </w:pPr>
            <w:r w:rsidRPr="006D50D0">
              <w:t>Министерство образования Белгородской области, ОГАОУ ДПО «БелИРО»</w:t>
            </w:r>
            <w:r w:rsidR="00FA40E2">
              <w:t xml:space="preserve">, </w:t>
            </w:r>
            <w:r w:rsidR="00FA40E2" w:rsidRPr="00FA40E2">
              <w:t>управление образования администрации района, общеобразовательные организации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FA40E2">
            <w:pPr>
              <w:jc w:val="center"/>
            </w:pPr>
            <w:r w:rsidRPr="006D50D0">
              <w:t xml:space="preserve">Обеспечена готовность </w:t>
            </w:r>
            <w:r w:rsidR="00FA40E2">
              <w:t>специалистов управления образования</w:t>
            </w:r>
            <w:r w:rsidRPr="006D50D0">
              <w:t>, педагогических работников и руководителей общеобразовательных организаций в части повышения квалификации по вопросам введения ФООП</w:t>
            </w:r>
          </w:p>
        </w:tc>
      </w:tr>
      <w:tr w:rsidR="002237A5" w:rsidRPr="00BB2F1D" w:rsidTr="00FA40E2">
        <w:trPr>
          <w:trHeight w:val="2108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ind w:right="45"/>
            </w:pPr>
            <w:r w:rsidRPr="006D50D0">
              <w:t>11.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FA40E2" w:rsidP="00FA40E2">
            <w:pPr>
              <w:spacing w:after="6" w:line="230" w:lineRule="auto"/>
              <w:jc w:val="center"/>
            </w:pPr>
            <w:r>
              <w:t>Участие в обуч</w:t>
            </w:r>
            <w:r w:rsidR="002237A5" w:rsidRPr="006D50D0">
              <w:t>ающих семинар</w:t>
            </w:r>
            <w:r>
              <w:t>ах</w:t>
            </w:r>
            <w:r w:rsidR="002237A5" w:rsidRPr="006D50D0">
              <w:t xml:space="preserve"> для специалистов муниципальных органов управления образованием по вопросам введения ФООП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jc w:val="center"/>
            </w:pPr>
            <w:r w:rsidRPr="006D50D0">
              <w:t>апрель — август 2023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spacing w:line="236" w:lineRule="auto"/>
              <w:jc w:val="center"/>
            </w:pPr>
            <w:r w:rsidRPr="006D50D0">
              <w:t>Министерство образования Белгородской области, ОГАОУ ДПО «БелИРО»</w:t>
            </w:r>
            <w:r w:rsidR="00FA40E2">
              <w:t>, управление образования администрации района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jc w:val="center"/>
            </w:pPr>
            <w:r w:rsidRPr="006D50D0">
              <w:t>Синхронизированы процессы обучения педагогических работников, управленческих кадров, специалистов муниципальных органов управления образованием по вопросам введения ФООП</w:t>
            </w:r>
          </w:p>
        </w:tc>
      </w:tr>
      <w:tr w:rsidR="00FA40E2" w:rsidRPr="00BB2F1D" w:rsidTr="00FA40E2">
        <w:trPr>
          <w:trHeight w:val="554"/>
          <w:jc w:val="center"/>
        </w:trPr>
        <w:tc>
          <w:tcPr>
            <w:tcW w:w="97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0E2" w:rsidRPr="006D50D0" w:rsidRDefault="00FA40E2" w:rsidP="002237A5">
            <w:pPr>
              <w:jc w:val="center"/>
            </w:pPr>
            <w:r w:rsidRPr="006D50D0">
              <w:rPr>
                <w:b/>
              </w:rPr>
              <w:t>IV. Мониторинг готовности региона к введению ФООП</w:t>
            </w:r>
          </w:p>
        </w:tc>
      </w:tr>
      <w:tr w:rsidR="002237A5" w:rsidRPr="00BB2F1D" w:rsidTr="00FA40E2">
        <w:trPr>
          <w:trHeight w:val="2108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ind w:right="45"/>
              <w:jc w:val="center"/>
            </w:pPr>
            <w:r w:rsidRPr="006D50D0">
              <w:t>12.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jc w:val="center"/>
            </w:pPr>
            <w:r w:rsidRPr="006D50D0">
              <w:t>Определение дефицитов и способов их реализации при организации условий реализации обновленного ФООП в соответствии с требованиями к материально-техническому обеспечению образовательного процесса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jc w:val="center"/>
            </w:pPr>
            <w:r w:rsidRPr="006D50D0">
              <w:t>апрель — май 2023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FA40E2">
            <w:pPr>
              <w:spacing w:line="224" w:lineRule="auto"/>
              <w:jc w:val="center"/>
            </w:pPr>
            <w:r w:rsidRPr="006D50D0">
              <w:t xml:space="preserve">Министерство образования Белгородской области, ОГАОУ ДПО «БелИРО», </w:t>
            </w:r>
            <w:r w:rsidR="00FA40E2" w:rsidRPr="00FA40E2">
              <w:t>управление образования администрации района, общеобразовательные организации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FA40E2" w:rsidP="00FA40E2">
            <w:pPr>
              <w:spacing w:after="2" w:line="242" w:lineRule="auto"/>
              <w:jc w:val="center"/>
            </w:pPr>
            <w:r>
              <w:t>Управлением образования администрации района</w:t>
            </w:r>
            <w:r w:rsidR="002237A5" w:rsidRPr="006D50D0">
              <w:t xml:space="preserve"> разработан и реализован комплекс мероприятий по обеспечению условий реализации ФООП общеобразовательными организациями </w:t>
            </w:r>
            <w:r>
              <w:t>района</w:t>
            </w:r>
          </w:p>
        </w:tc>
      </w:tr>
      <w:tr w:rsidR="002237A5" w:rsidRPr="00BB2F1D" w:rsidTr="00FA40E2">
        <w:trPr>
          <w:trHeight w:val="2108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ind w:right="45"/>
              <w:jc w:val="center"/>
            </w:pPr>
            <w:r w:rsidRPr="006D50D0">
              <w:lastRenderedPageBreak/>
              <w:t>13.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FA40E2">
            <w:pPr>
              <w:jc w:val="center"/>
            </w:pPr>
            <w:r w:rsidRPr="006D50D0">
              <w:t>Проведение самодиагностики готовности к введению ФООП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jc w:val="center"/>
            </w:pPr>
            <w:r w:rsidRPr="006D50D0">
              <w:t>июль 2023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FA40E2">
            <w:pPr>
              <w:spacing w:line="224" w:lineRule="auto"/>
              <w:jc w:val="center"/>
            </w:pPr>
            <w:r w:rsidRPr="006D50D0">
              <w:t xml:space="preserve">Министерство образования Белгородской области, ОГАОУ ДПО «БелИРО», </w:t>
            </w:r>
            <w:r w:rsidR="00FA40E2" w:rsidRPr="00FA40E2">
              <w:t>управление образования администрации района, общеобразовательные организации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jc w:val="center"/>
            </w:pPr>
            <w:r w:rsidRPr="006D50D0">
              <w:t>Проведена оценка готовности к введению ФООП, выявлены дефициты</w:t>
            </w:r>
          </w:p>
        </w:tc>
      </w:tr>
      <w:tr w:rsidR="002237A5" w:rsidRPr="00BB2F1D" w:rsidTr="00FA40E2">
        <w:trPr>
          <w:trHeight w:val="2108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ind w:right="45"/>
            </w:pPr>
            <w:r w:rsidRPr="006D50D0">
              <w:t>14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spacing w:after="3" w:line="228" w:lineRule="auto"/>
              <w:jc w:val="center"/>
            </w:pPr>
            <w:r w:rsidRPr="006D50D0">
              <w:t>Разработка системы мониторинга реализации общеобразовательными организациями ФООП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jc w:val="center"/>
            </w:pPr>
            <w:r w:rsidRPr="006D50D0">
              <w:t>июль 2023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spacing w:line="230" w:lineRule="auto"/>
              <w:jc w:val="center"/>
            </w:pPr>
            <w:r w:rsidRPr="006D50D0">
              <w:t xml:space="preserve">Министерство образования Белгородской области, ОГАОУ </w:t>
            </w:r>
            <w:r w:rsidR="00FA40E2">
              <w:t>Д</w:t>
            </w:r>
            <w:r w:rsidRPr="006D50D0">
              <w:t>ПО «БелИРО»</w:t>
            </w:r>
            <w:r w:rsidR="00FA40E2">
              <w:t xml:space="preserve">, </w:t>
            </w:r>
            <w:r w:rsidR="00FA40E2" w:rsidRPr="00FA40E2">
              <w:t>управление образования администрации района, общеобразовательные организации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spacing w:line="239" w:lineRule="auto"/>
              <w:jc w:val="center"/>
            </w:pPr>
            <w:r w:rsidRPr="006D50D0">
              <w:t>Разработана система мониторинга реализации общеобразовательными организациями ФООП</w:t>
            </w:r>
          </w:p>
        </w:tc>
      </w:tr>
      <w:tr w:rsidR="002237A5" w:rsidRPr="00BB2F1D" w:rsidTr="00FA40E2">
        <w:trPr>
          <w:trHeight w:val="2108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ind w:right="45"/>
            </w:pPr>
            <w:r w:rsidRPr="006D50D0">
              <w:t>15.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spacing w:after="3" w:line="228" w:lineRule="auto"/>
              <w:jc w:val="center"/>
            </w:pPr>
            <w:r w:rsidRPr="006D50D0">
              <w:t>Внедрение системы мониторинга реализации общеобразовательными организациями</w:t>
            </w:r>
          </w:p>
          <w:p w:rsidR="002237A5" w:rsidRPr="006D50D0" w:rsidRDefault="002237A5" w:rsidP="002237A5">
            <w:pPr>
              <w:spacing w:after="3" w:line="228" w:lineRule="auto"/>
              <w:jc w:val="center"/>
            </w:pPr>
            <w:r w:rsidRPr="006D50D0">
              <w:t>ФООП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jc w:val="center"/>
            </w:pPr>
            <w:r w:rsidRPr="006D50D0">
              <w:t>Сентябрь 2023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spacing w:line="230" w:lineRule="auto"/>
              <w:jc w:val="center"/>
            </w:pPr>
            <w:r w:rsidRPr="006D50D0">
              <w:t>Министерство образования Белгородской области, ОГАОУ ДПО «БелИРО»</w:t>
            </w:r>
            <w:r w:rsidR="00FA40E2">
              <w:t xml:space="preserve">, </w:t>
            </w:r>
            <w:r w:rsidR="00FA40E2" w:rsidRPr="00FA40E2">
              <w:t>управление образования администрации района, общеобразовательные организации</w:t>
            </w:r>
            <w:r w:rsidR="00FA40E2">
              <w:t xml:space="preserve"> 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4E2BE7">
            <w:pPr>
              <w:spacing w:line="239" w:lineRule="auto"/>
              <w:jc w:val="center"/>
            </w:pPr>
            <w:r w:rsidRPr="006D50D0">
              <w:t>Обеспечен промежуточный контроль качества реализации в ФООП</w:t>
            </w:r>
          </w:p>
        </w:tc>
      </w:tr>
      <w:tr w:rsidR="004E2BE7" w:rsidRPr="00BB2F1D" w:rsidTr="004E2BE7">
        <w:trPr>
          <w:trHeight w:val="716"/>
          <w:jc w:val="center"/>
        </w:trPr>
        <w:tc>
          <w:tcPr>
            <w:tcW w:w="97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BE7" w:rsidRPr="006D50D0" w:rsidRDefault="004E2BE7" w:rsidP="002237A5">
            <w:pPr>
              <w:jc w:val="center"/>
            </w:pPr>
            <w:r w:rsidRPr="006D50D0">
              <w:rPr>
                <w:b/>
              </w:rPr>
              <w:t>V. Информационное обеспечение введения ФООП</w:t>
            </w:r>
          </w:p>
        </w:tc>
      </w:tr>
      <w:tr w:rsidR="002237A5" w:rsidRPr="00BB2F1D" w:rsidTr="00FA40E2">
        <w:trPr>
          <w:trHeight w:val="2108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jc w:val="center"/>
            </w:pPr>
            <w:r w:rsidRPr="006D50D0">
              <w:t>16.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BF1996">
            <w:pPr>
              <w:spacing w:after="3" w:line="227" w:lineRule="auto"/>
              <w:jc w:val="center"/>
            </w:pPr>
            <w:r w:rsidRPr="006D50D0">
              <w:t xml:space="preserve">Информирование общественности через средства массовой информации о подготовке и успешных практиках реализации ФООП в общеобразовательных организациях </w:t>
            </w:r>
            <w:r w:rsidR="00BF1996">
              <w:t>района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jc w:val="center"/>
            </w:pPr>
            <w:r w:rsidRPr="006D50D0">
              <w:t>ежемесячно, 2023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spacing w:line="230" w:lineRule="auto"/>
              <w:jc w:val="center"/>
            </w:pPr>
            <w:r w:rsidRPr="006D50D0">
              <w:t>Министерство образования</w:t>
            </w:r>
          </w:p>
          <w:p w:rsidR="002237A5" w:rsidRPr="006D50D0" w:rsidRDefault="002237A5" w:rsidP="002237A5">
            <w:pPr>
              <w:spacing w:line="230" w:lineRule="auto"/>
              <w:jc w:val="center"/>
            </w:pPr>
            <w:r w:rsidRPr="006D50D0">
              <w:t>Белгородской области,</w:t>
            </w:r>
          </w:p>
          <w:p w:rsidR="002237A5" w:rsidRPr="006D50D0" w:rsidRDefault="002237A5" w:rsidP="00BF1996">
            <w:pPr>
              <w:spacing w:line="216" w:lineRule="auto"/>
              <w:jc w:val="center"/>
            </w:pPr>
            <w:r w:rsidRPr="006D50D0">
              <w:t xml:space="preserve">ОГАОУ ДПО «БелИРО», </w:t>
            </w:r>
            <w:r w:rsidR="00BF1996" w:rsidRPr="00BF1996">
              <w:t>управление образования администрации района, общеобразовательные организации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spacing w:line="239" w:lineRule="auto"/>
              <w:jc w:val="center"/>
            </w:pPr>
            <w:r w:rsidRPr="006D50D0">
              <w:t>Осознание обществом прав и возможностей, предоставляемых системой образования Российской Федерации гражданам при реализации ФООП</w:t>
            </w:r>
          </w:p>
        </w:tc>
      </w:tr>
      <w:tr w:rsidR="002237A5" w:rsidRPr="00BB2F1D" w:rsidTr="00FA40E2">
        <w:trPr>
          <w:trHeight w:val="2108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ind w:right="45"/>
            </w:pP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spacing w:after="6" w:line="230" w:lineRule="auto"/>
              <w:jc w:val="center"/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spacing w:line="236" w:lineRule="auto"/>
              <w:jc w:val="center"/>
            </w:pP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7A5" w:rsidRPr="006D50D0" w:rsidRDefault="002237A5" w:rsidP="002237A5">
            <w:pPr>
              <w:jc w:val="center"/>
            </w:pPr>
          </w:p>
        </w:tc>
      </w:tr>
    </w:tbl>
    <w:p w:rsidR="00DC25B9" w:rsidRDefault="00DC25B9" w:rsidP="00F12862">
      <w:pPr>
        <w:widowControl w:val="0"/>
        <w:spacing w:line="274" w:lineRule="exact"/>
        <w:ind w:right="80"/>
        <w:jc w:val="center"/>
        <w:rPr>
          <w:b/>
          <w:bCs/>
          <w:color w:val="000000"/>
          <w:lang w:bidi="ru-RU"/>
        </w:rPr>
      </w:pPr>
    </w:p>
    <w:p w:rsidR="00F12862" w:rsidRDefault="00F12862" w:rsidP="00F12862">
      <w:pPr>
        <w:widowControl w:val="0"/>
        <w:spacing w:line="274" w:lineRule="exact"/>
        <w:ind w:right="80"/>
        <w:jc w:val="center"/>
        <w:rPr>
          <w:b/>
          <w:bCs/>
          <w:color w:val="000000"/>
          <w:lang w:bidi="ru-RU"/>
        </w:rPr>
      </w:pPr>
    </w:p>
    <w:p w:rsidR="009D2AB3" w:rsidRDefault="009D2AB3" w:rsidP="00822C6B">
      <w:pPr>
        <w:ind w:firstLine="708"/>
        <w:jc w:val="both"/>
        <w:rPr>
          <w:sz w:val="28"/>
          <w:szCs w:val="28"/>
        </w:rPr>
      </w:pPr>
    </w:p>
    <w:p w:rsidR="00126083" w:rsidRDefault="00126083" w:rsidP="00822C6B">
      <w:pPr>
        <w:ind w:firstLine="708"/>
        <w:jc w:val="both"/>
        <w:rPr>
          <w:sz w:val="28"/>
          <w:szCs w:val="28"/>
        </w:rPr>
      </w:pPr>
    </w:p>
    <w:p w:rsidR="00126083" w:rsidRDefault="00126083" w:rsidP="00822C6B">
      <w:pPr>
        <w:ind w:firstLine="708"/>
        <w:jc w:val="both"/>
        <w:rPr>
          <w:sz w:val="28"/>
          <w:szCs w:val="28"/>
        </w:rPr>
      </w:pPr>
    </w:p>
    <w:p w:rsidR="00126083" w:rsidRDefault="00126083" w:rsidP="00822C6B">
      <w:pPr>
        <w:ind w:firstLine="708"/>
        <w:jc w:val="both"/>
        <w:rPr>
          <w:sz w:val="28"/>
          <w:szCs w:val="28"/>
        </w:rPr>
      </w:pPr>
    </w:p>
    <w:p w:rsidR="00126083" w:rsidRDefault="00126083" w:rsidP="00822C6B">
      <w:pPr>
        <w:ind w:firstLine="708"/>
        <w:jc w:val="both"/>
        <w:rPr>
          <w:sz w:val="28"/>
          <w:szCs w:val="28"/>
        </w:rPr>
      </w:pPr>
    </w:p>
    <w:p w:rsidR="00126083" w:rsidRDefault="00126083" w:rsidP="00822C6B">
      <w:pPr>
        <w:ind w:firstLine="708"/>
        <w:jc w:val="both"/>
        <w:rPr>
          <w:sz w:val="28"/>
          <w:szCs w:val="28"/>
        </w:rPr>
      </w:pPr>
    </w:p>
    <w:p w:rsidR="00126083" w:rsidRDefault="00126083" w:rsidP="00822C6B">
      <w:pPr>
        <w:ind w:firstLine="708"/>
        <w:jc w:val="both"/>
        <w:rPr>
          <w:sz w:val="28"/>
          <w:szCs w:val="28"/>
        </w:rPr>
      </w:pPr>
    </w:p>
    <w:p w:rsidR="00126083" w:rsidRDefault="00126083" w:rsidP="00822C6B">
      <w:pPr>
        <w:ind w:firstLine="708"/>
        <w:jc w:val="both"/>
        <w:rPr>
          <w:sz w:val="28"/>
          <w:szCs w:val="28"/>
        </w:rPr>
      </w:pPr>
    </w:p>
    <w:p w:rsidR="00126083" w:rsidRDefault="00126083" w:rsidP="00822C6B">
      <w:pPr>
        <w:ind w:firstLine="708"/>
        <w:jc w:val="both"/>
        <w:rPr>
          <w:sz w:val="28"/>
          <w:szCs w:val="28"/>
        </w:rPr>
      </w:pPr>
    </w:p>
    <w:p w:rsidR="00126083" w:rsidRDefault="00126083" w:rsidP="00822C6B">
      <w:pPr>
        <w:ind w:firstLine="708"/>
        <w:jc w:val="both"/>
        <w:rPr>
          <w:sz w:val="28"/>
          <w:szCs w:val="28"/>
        </w:rPr>
      </w:pPr>
    </w:p>
    <w:p w:rsidR="00126083" w:rsidRDefault="00126083" w:rsidP="00822C6B">
      <w:pPr>
        <w:ind w:firstLine="708"/>
        <w:jc w:val="both"/>
        <w:rPr>
          <w:sz w:val="28"/>
          <w:szCs w:val="28"/>
        </w:rPr>
      </w:pPr>
    </w:p>
    <w:p w:rsidR="00126083" w:rsidRDefault="00126083" w:rsidP="00822C6B">
      <w:pPr>
        <w:ind w:firstLine="708"/>
        <w:jc w:val="both"/>
        <w:rPr>
          <w:sz w:val="28"/>
          <w:szCs w:val="28"/>
        </w:rPr>
      </w:pPr>
    </w:p>
    <w:p w:rsidR="00126083" w:rsidRDefault="00126083" w:rsidP="00822C6B">
      <w:pPr>
        <w:ind w:firstLine="708"/>
        <w:jc w:val="both"/>
        <w:rPr>
          <w:sz w:val="28"/>
          <w:szCs w:val="28"/>
        </w:rPr>
      </w:pPr>
    </w:p>
    <w:p w:rsidR="00126083" w:rsidRDefault="00126083" w:rsidP="00822C6B">
      <w:pPr>
        <w:ind w:firstLine="708"/>
        <w:jc w:val="both"/>
        <w:rPr>
          <w:sz w:val="28"/>
          <w:szCs w:val="28"/>
        </w:rPr>
      </w:pPr>
    </w:p>
    <w:p w:rsidR="00126083" w:rsidRDefault="00126083" w:rsidP="00822C6B">
      <w:pPr>
        <w:ind w:firstLine="708"/>
        <w:jc w:val="both"/>
        <w:rPr>
          <w:sz w:val="28"/>
          <w:szCs w:val="28"/>
        </w:rPr>
      </w:pPr>
    </w:p>
    <w:p w:rsidR="00126083" w:rsidRDefault="00126083" w:rsidP="00822C6B">
      <w:pPr>
        <w:ind w:firstLine="708"/>
        <w:jc w:val="both"/>
        <w:rPr>
          <w:sz w:val="28"/>
          <w:szCs w:val="28"/>
        </w:rPr>
      </w:pPr>
    </w:p>
    <w:p w:rsidR="00126083" w:rsidRDefault="00126083" w:rsidP="00822C6B">
      <w:pPr>
        <w:ind w:firstLine="708"/>
        <w:jc w:val="both"/>
        <w:rPr>
          <w:sz w:val="28"/>
          <w:szCs w:val="28"/>
        </w:rPr>
      </w:pPr>
    </w:p>
    <w:p w:rsidR="00126083" w:rsidRDefault="00126083" w:rsidP="00822C6B">
      <w:pPr>
        <w:ind w:firstLine="708"/>
        <w:jc w:val="both"/>
        <w:rPr>
          <w:sz w:val="28"/>
          <w:szCs w:val="28"/>
        </w:rPr>
      </w:pPr>
    </w:p>
    <w:p w:rsidR="00126083" w:rsidRDefault="00126083" w:rsidP="00822C6B">
      <w:pPr>
        <w:ind w:firstLine="708"/>
        <w:jc w:val="both"/>
        <w:rPr>
          <w:sz w:val="28"/>
          <w:szCs w:val="28"/>
        </w:rPr>
      </w:pPr>
    </w:p>
    <w:p w:rsidR="00126083" w:rsidRDefault="00126083" w:rsidP="00822C6B">
      <w:pPr>
        <w:ind w:firstLine="708"/>
        <w:jc w:val="both"/>
        <w:rPr>
          <w:sz w:val="28"/>
          <w:szCs w:val="28"/>
        </w:rPr>
      </w:pPr>
    </w:p>
    <w:p w:rsidR="00126083" w:rsidRDefault="00126083" w:rsidP="00822C6B">
      <w:pPr>
        <w:ind w:firstLine="708"/>
        <w:jc w:val="both"/>
        <w:rPr>
          <w:sz w:val="28"/>
          <w:szCs w:val="28"/>
        </w:rPr>
      </w:pPr>
    </w:p>
    <w:p w:rsidR="00126083" w:rsidRDefault="00126083" w:rsidP="00822C6B">
      <w:pPr>
        <w:ind w:firstLine="708"/>
        <w:jc w:val="both"/>
        <w:rPr>
          <w:sz w:val="28"/>
          <w:szCs w:val="28"/>
        </w:rPr>
      </w:pPr>
    </w:p>
    <w:p w:rsidR="00126083" w:rsidRDefault="00126083" w:rsidP="00822C6B">
      <w:pPr>
        <w:ind w:firstLine="708"/>
        <w:jc w:val="both"/>
        <w:rPr>
          <w:sz w:val="28"/>
          <w:szCs w:val="28"/>
        </w:rPr>
      </w:pPr>
    </w:p>
    <w:p w:rsidR="00126083" w:rsidRDefault="00126083" w:rsidP="00822C6B">
      <w:pPr>
        <w:ind w:firstLine="708"/>
        <w:jc w:val="both"/>
        <w:rPr>
          <w:sz w:val="28"/>
          <w:szCs w:val="28"/>
        </w:rPr>
      </w:pPr>
    </w:p>
    <w:p w:rsidR="00126083" w:rsidRDefault="00126083" w:rsidP="00822C6B">
      <w:pPr>
        <w:ind w:firstLine="708"/>
        <w:jc w:val="both"/>
        <w:rPr>
          <w:sz w:val="28"/>
          <w:szCs w:val="28"/>
        </w:rPr>
      </w:pPr>
    </w:p>
    <w:p w:rsidR="00126083" w:rsidRDefault="00126083" w:rsidP="00822C6B">
      <w:pPr>
        <w:ind w:firstLine="708"/>
        <w:jc w:val="both"/>
        <w:rPr>
          <w:sz w:val="28"/>
          <w:szCs w:val="28"/>
        </w:rPr>
      </w:pPr>
    </w:p>
    <w:p w:rsidR="00126083" w:rsidRDefault="00126083" w:rsidP="00822C6B">
      <w:pPr>
        <w:ind w:firstLine="708"/>
        <w:jc w:val="both"/>
        <w:rPr>
          <w:sz w:val="28"/>
          <w:szCs w:val="28"/>
        </w:rPr>
      </w:pPr>
    </w:p>
    <w:p w:rsidR="00126083" w:rsidRDefault="00126083" w:rsidP="00822C6B">
      <w:pPr>
        <w:ind w:firstLine="708"/>
        <w:jc w:val="both"/>
        <w:rPr>
          <w:sz w:val="28"/>
          <w:szCs w:val="28"/>
        </w:rPr>
      </w:pPr>
    </w:p>
    <w:p w:rsidR="00126083" w:rsidRDefault="00126083" w:rsidP="00822C6B">
      <w:pPr>
        <w:ind w:firstLine="708"/>
        <w:jc w:val="both"/>
        <w:rPr>
          <w:sz w:val="28"/>
          <w:szCs w:val="28"/>
        </w:rPr>
      </w:pPr>
    </w:p>
    <w:p w:rsidR="00126083" w:rsidRDefault="00126083" w:rsidP="00822C6B">
      <w:pPr>
        <w:ind w:firstLine="708"/>
        <w:jc w:val="both"/>
        <w:rPr>
          <w:sz w:val="28"/>
          <w:szCs w:val="28"/>
        </w:rPr>
      </w:pPr>
    </w:p>
    <w:p w:rsidR="00126083" w:rsidRDefault="00126083" w:rsidP="00822C6B">
      <w:pPr>
        <w:ind w:firstLine="708"/>
        <w:jc w:val="both"/>
        <w:rPr>
          <w:sz w:val="28"/>
          <w:szCs w:val="28"/>
        </w:rPr>
      </w:pPr>
    </w:p>
    <w:p w:rsidR="00126083" w:rsidRDefault="00126083" w:rsidP="00822C6B">
      <w:pPr>
        <w:ind w:firstLine="708"/>
        <w:jc w:val="both"/>
        <w:rPr>
          <w:sz w:val="28"/>
          <w:szCs w:val="28"/>
        </w:rPr>
      </w:pPr>
    </w:p>
    <w:p w:rsidR="00126083" w:rsidRDefault="00126083" w:rsidP="00822C6B">
      <w:pPr>
        <w:ind w:firstLine="708"/>
        <w:jc w:val="both"/>
        <w:rPr>
          <w:sz w:val="28"/>
          <w:szCs w:val="28"/>
        </w:rPr>
      </w:pPr>
    </w:p>
    <w:p w:rsidR="00126083" w:rsidRDefault="00126083" w:rsidP="00822C6B">
      <w:pPr>
        <w:ind w:firstLine="708"/>
        <w:jc w:val="both"/>
        <w:rPr>
          <w:sz w:val="28"/>
          <w:szCs w:val="28"/>
        </w:rPr>
      </w:pPr>
    </w:p>
    <w:p w:rsidR="00126083" w:rsidRDefault="00126083" w:rsidP="00822C6B">
      <w:pPr>
        <w:ind w:firstLine="708"/>
        <w:jc w:val="both"/>
        <w:rPr>
          <w:sz w:val="28"/>
          <w:szCs w:val="28"/>
        </w:rPr>
      </w:pPr>
    </w:p>
    <w:p w:rsidR="00126083" w:rsidRDefault="00126083" w:rsidP="00822C6B">
      <w:pPr>
        <w:ind w:firstLine="708"/>
        <w:jc w:val="both"/>
        <w:rPr>
          <w:sz w:val="28"/>
          <w:szCs w:val="28"/>
        </w:rPr>
      </w:pPr>
    </w:p>
    <w:p w:rsidR="00126083" w:rsidRDefault="00126083" w:rsidP="00822C6B">
      <w:pPr>
        <w:ind w:firstLine="708"/>
        <w:jc w:val="both"/>
        <w:rPr>
          <w:sz w:val="28"/>
          <w:szCs w:val="28"/>
        </w:rPr>
      </w:pPr>
    </w:p>
    <w:p w:rsidR="00126083" w:rsidRDefault="00126083" w:rsidP="00822C6B">
      <w:pPr>
        <w:ind w:firstLine="708"/>
        <w:jc w:val="both"/>
        <w:rPr>
          <w:sz w:val="28"/>
          <w:szCs w:val="28"/>
        </w:rPr>
      </w:pPr>
    </w:p>
    <w:p w:rsidR="00126083" w:rsidRDefault="00126083" w:rsidP="00822C6B">
      <w:pPr>
        <w:ind w:firstLine="708"/>
        <w:jc w:val="both"/>
        <w:rPr>
          <w:sz w:val="28"/>
          <w:szCs w:val="28"/>
        </w:rPr>
      </w:pPr>
    </w:p>
    <w:p w:rsidR="00126083" w:rsidRPr="003B796D" w:rsidRDefault="00126083" w:rsidP="00126083">
      <w:pPr>
        <w:ind w:firstLine="708"/>
        <w:jc w:val="right"/>
        <w:rPr>
          <w:bCs/>
          <w:lang w:bidi="ru-RU"/>
        </w:rPr>
      </w:pPr>
      <w:r w:rsidRPr="003B796D">
        <w:rPr>
          <w:bCs/>
          <w:lang w:bidi="ru-RU"/>
        </w:rPr>
        <w:lastRenderedPageBreak/>
        <w:t>Приложение 2</w:t>
      </w:r>
    </w:p>
    <w:p w:rsidR="00126083" w:rsidRPr="003B796D" w:rsidRDefault="00126083" w:rsidP="00126083">
      <w:pPr>
        <w:ind w:firstLine="708"/>
        <w:jc w:val="right"/>
        <w:rPr>
          <w:bCs/>
          <w:lang w:bidi="ru-RU"/>
        </w:rPr>
      </w:pPr>
      <w:r w:rsidRPr="003B796D">
        <w:rPr>
          <w:bCs/>
          <w:lang w:bidi="ru-RU"/>
        </w:rPr>
        <w:t xml:space="preserve">к приказу управления образования </w:t>
      </w:r>
    </w:p>
    <w:p w:rsidR="00126083" w:rsidRPr="003B796D" w:rsidRDefault="00126083" w:rsidP="00126083">
      <w:pPr>
        <w:ind w:firstLine="708"/>
        <w:jc w:val="right"/>
        <w:rPr>
          <w:bCs/>
          <w:lang w:bidi="ru-RU"/>
        </w:rPr>
      </w:pPr>
      <w:r w:rsidRPr="003B796D">
        <w:rPr>
          <w:bCs/>
          <w:lang w:bidi="ru-RU"/>
        </w:rPr>
        <w:t xml:space="preserve">№596А/ОД  от 19 апреля  2023 г. </w:t>
      </w:r>
    </w:p>
    <w:p w:rsidR="00126083" w:rsidRDefault="00126083" w:rsidP="00126083">
      <w:pPr>
        <w:ind w:firstLine="708"/>
        <w:jc w:val="right"/>
        <w:rPr>
          <w:bCs/>
          <w:sz w:val="28"/>
          <w:szCs w:val="28"/>
          <w:lang w:bidi="ru-RU"/>
        </w:rPr>
      </w:pPr>
    </w:p>
    <w:p w:rsidR="00126083" w:rsidRDefault="00126083" w:rsidP="000C4E62">
      <w:pPr>
        <w:ind w:firstLine="708"/>
        <w:jc w:val="center"/>
        <w:rPr>
          <w:b/>
          <w:bCs/>
          <w:sz w:val="28"/>
          <w:szCs w:val="28"/>
          <w:lang w:bidi="ru-RU"/>
        </w:rPr>
      </w:pPr>
      <w:r w:rsidRPr="00126083">
        <w:rPr>
          <w:b/>
          <w:bCs/>
          <w:sz w:val="28"/>
          <w:szCs w:val="28"/>
          <w:lang w:bidi="ru-RU"/>
        </w:rPr>
        <w:t>Критерии готовности мун</w:t>
      </w:r>
      <w:r w:rsidR="000C4E62">
        <w:rPr>
          <w:b/>
          <w:bCs/>
          <w:sz w:val="28"/>
          <w:szCs w:val="28"/>
          <w:lang w:bidi="ru-RU"/>
        </w:rPr>
        <w:t>и</w:t>
      </w:r>
      <w:r w:rsidRPr="00126083">
        <w:rPr>
          <w:b/>
          <w:bCs/>
          <w:sz w:val="28"/>
          <w:szCs w:val="28"/>
          <w:lang w:bidi="ru-RU"/>
        </w:rPr>
        <w:t>ц</w:t>
      </w:r>
      <w:r w:rsidR="000C4E62">
        <w:rPr>
          <w:b/>
          <w:bCs/>
          <w:sz w:val="28"/>
          <w:szCs w:val="28"/>
          <w:lang w:bidi="ru-RU"/>
        </w:rPr>
        <w:t>и</w:t>
      </w:r>
      <w:r w:rsidRPr="00126083">
        <w:rPr>
          <w:b/>
          <w:bCs/>
          <w:sz w:val="28"/>
          <w:szCs w:val="28"/>
          <w:lang w:bidi="ru-RU"/>
        </w:rPr>
        <w:t>пального органа управления образованием Белгородской области к введению федеральных основны</w:t>
      </w:r>
      <w:r w:rsidR="000C4E62">
        <w:rPr>
          <w:b/>
          <w:bCs/>
          <w:sz w:val="28"/>
          <w:szCs w:val="28"/>
          <w:lang w:bidi="ru-RU"/>
        </w:rPr>
        <w:t>х</w:t>
      </w:r>
      <w:r w:rsidRPr="00126083">
        <w:rPr>
          <w:b/>
          <w:bCs/>
          <w:sz w:val="28"/>
          <w:szCs w:val="28"/>
          <w:lang w:bidi="ru-RU"/>
        </w:rPr>
        <w:t xml:space="preserve"> </w:t>
      </w:r>
      <w:r w:rsidR="000C4E62">
        <w:rPr>
          <w:b/>
          <w:bCs/>
          <w:sz w:val="28"/>
          <w:szCs w:val="28"/>
          <w:lang w:bidi="ru-RU"/>
        </w:rPr>
        <w:t>общ</w:t>
      </w:r>
      <w:r w:rsidRPr="00126083">
        <w:rPr>
          <w:b/>
          <w:bCs/>
          <w:sz w:val="28"/>
          <w:szCs w:val="28"/>
          <w:lang w:bidi="ru-RU"/>
        </w:rPr>
        <w:t>еобразовател</w:t>
      </w:r>
      <w:r w:rsidR="000C4E62">
        <w:rPr>
          <w:b/>
          <w:bCs/>
          <w:sz w:val="28"/>
          <w:szCs w:val="28"/>
          <w:lang w:bidi="ru-RU"/>
        </w:rPr>
        <w:t>ь</w:t>
      </w:r>
      <w:r w:rsidRPr="00126083">
        <w:rPr>
          <w:b/>
          <w:bCs/>
          <w:sz w:val="28"/>
          <w:szCs w:val="28"/>
          <w:lang w:bidi="ru-RU"/>
        </w:rPr>
        <w:t>ных п</w:t>
      </w:r>
      <w:r w:rsidR="000C4E62">
        <w:rPr>
          <w:b/>
          <w:bCs/>
          <w:sz w:val="28"/>
          <w:szCs w:val="28"/>
          <w:lang w:bidi="ru-RU"/>
        </w:rPr>
        <w:t>рограмм</w:t>
      </w:r>
      <w:r w:rsidRPr="00126083">
        <w:rPr>
          <w:b/>
          <w:bCs/>
          <w:sz w:val="28"/>
          <w:szCs w:val="28"/>
          <w:lang w:bidi="ru-RU"/>
        </w:rPr>
        <w:t xml:space="preserve"> </w:t>
      </w:r>
      <w:r w:rsidRPr="000C4E62">
        <w:rPr>
          <w:b/>
          <w:bCs/>
          <w:sz w:val="28"/>
          <w:szCs w:val="28"/>
          <w:lang w:bidi="ru-RU"/>
        </w:rPr>
        <w:t>(далее — ФООП):</w:t>
      </w:r>
    </w:p>
    <w:p w:rsidR="000C4E62" w:rsidRPr="00126083" w:rsidRDefault="000C4E62" w:rsidP="000C4E62">
      <w:pPr>
        <w:ind w:firstLine="708"/>
        <w:jc w:val="center"/>
        <w:rPr>
          <w:bCs/>
          <w:sz w:val="28"/>
          <w:szCs w:val="28"/>
          <w:lang w:bidi="ru-RU"/>
        </w:rPr>
      </w:pPr>
    </w:p>
    <w:p w:rsidR="00126083" w:rsidRPr="00126083" w:rsidRDefault="003B796D" w:rsidP="003B796D">
      <w:pPr>
        <w:ind w:left="284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- </w:t>
      </w:r>
      <w:r w:rsidR="00126083" w:rsidRPr="00126083">
        <w:rPr>
          <w:bCs/>
          <w:sz w:val="28"/>
          <w:szCs w:val="28"/>
          <w:lang w:bidi="ru-RU"/>
        </w:rPr>
        <w:t>разработан и утвержден план-график введения ФООП в муниципальном</w:t>
      </w:r>
      <w:r w:rsidR="000C4E62">
        <w:rPr>
          <w:bCs/>
          <w:sz w:val="28"/>
          <w:szCs w:val="28"/>
          <w:lang w:bidi="ru-RU"/>
        </w:rPr>
        <w:t xml:space="preserve"> </w:t>
      </w:r>
      <w:r w:rsidR="00126083" w:rsidRPr="00126083">
        <w:rPr>
          <w:bCs/>
          <w:sz w:val="28"/>
          <w:szCs w:val="28"/>
          <w:lang w:bidi="ru-RU"/>
        </w:rPr>
        <w:t>органе управления образованием Белгородской области;</w:t>
      </w:r>
    </w:p>
    <w:p w:rsidR="00126083" w:rsidRPr="00126083" w:rsidRDefault="003B796D" w:rsidP="003B796D">
      <w:pPr>
        <w:ind w:left="284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- </w:t>
      </w:r>
      <w:r w:rsidR="00126083" w:rsidRPr="00126083">
        <w:rPr>
          <w:bCs/>
          <w:sz w:val="28"/>
          <w:szCs w:val="28"/>
          <w:lang w:bidi="ru-RU"/>
        </w:rPr>
        <w:t>создан (действует) орган, координирующий подготовку к введению ФООП в муниципальном органе управления образованием Белгородской области;</w:t>
      </w:r>
    </w:p>
    <w:p w:rsidR="00126083" w:rsidRPr="00126083" w:rsidRDefault="003B796D" w:rsidP="003B796D">
      <w:pPr>
        <w:ind w:left="284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- </w:t>
      </w:r>
      <w:r w:rsidR="00126083" w:rsidRPr="00126083">
        <w:rPr>
          <w:bCs/>
          <w:sz w:val="28"/>
          <w:szCs w:val="28"/>
          <w:lang w:bidi="ru-RU"/>
        </w:rPr>
        <w:t>активизирована (организована) работа муниципальных учебно- методических объединений, методических служб, предметных ассоциаций учителей в части первоочередных действий по введению ФООП;</w:t>
      </w:r>
    </w:p>
    <w:p w:rsidR="00126083" w:rsidRPr="00126083" w:rsidRDefault="003B796D" w:rsidP="003B796D">
      <w:pPr>
        <w:ind w:left="284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- </w:t>
      </w:r>
      <w:r w:rsidR="00126083" w:rsidRPr="00126083">
        <w:rPr>
          <w:bCs/>
          <w:sz w:val="28"/>
          <w:szCs w:val="28"/>
          <w:lang w:bidi="ru-RU"/>
        </w:rPr>
        <w:t>подготовлен и утвержден план проведения муниципальных конференций, педагогических чтений, семинаров и иных образовательных событий по актуальным вопросам введения ФООП;</w:t>
      </w:r>
    </w:p>
    <w:p w:rsidR="00126083" w:rsidRPr="00126083" w:rsidRDefault="003B796D" w:rsidP="003B796D">
      <w:pPr>
        <w:ind w:left="284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- </w:t>
      </w:r>
      <w:r w:rsidR="00126083" w:rsidRPr="00126083">
        <w:rPr>
          <w:bCs/>
          <w:sz w:val="28"/>
          <w:szCs w:val="28"/>
          <w:lang w:bidi="ru-RU"/>
        </w:rPr>
        <w:t>обеспечено</w:t>
      </w:r>
      <w:r w:rsidR="000C4E62">
        <w:rPr>
          <w:bCs/>
          <w:sz w:val="28"/>
          <w:szCs w:val="28"/>
          <w:lang w:bidi="ru-RU"/>
        </w:rPr>
        <w:t xml:space="preserve"> </w:t>
      </w:r>
      <w:r w:rsidR="00126083" w:rsidRPr="00126083">
        <w:rPr>
          <w:bCs/>
          <w:sz w:val="28"/>
          <w:szCs w:val="28"/>
          <w:lang w:bidi="ru-RU"/>
        </w:rPr>
        <w:t>повышение</w:t>
      </w:r>
      <w:r w:rsidR="000C4E62">
        <w:rPr>
          <w:bCs/>
          <w:sz w:val="28"/>
          <w:szCs w:val="28"/>
          <w:lang w:bidi="ru-RU"/>
        </w:rPr>
        <w:t xml:space="preserve"> </w:t>
      </w:r>
      <w:r w:rsidR="00126083" w:rsidRPr="00126083">
        <w:rPr>
          <w:bCs/>
          <w:sz w:val="28"/>
          <w:szCs w:val="28"/>
          <w:lang w:bidi="ru-RU"/>
        </w:rPr>
        <w:t>квалификации</w:t>
      </w:r>
      <w:r w:rsidR="000C4E62">
        <w:rPr>
          <w:bCs/>
          <w:sz w:val="28"/>
          <w:szCs w:val="28"/>
          <w:lang w:bidi="ru-RU"/>
        </w:rPr>
        <w:t xml:space="preserve"> </w:t>
      </w:r>
      <w:r w:rsidR="00126083" w:rsidRPr="00126083">
        <w:rPr>
          <w:bCs/>
          <w:sz w:val="28"/>
          <w:szCs w:val="28"/>
          <w:lang w:bidi="ru-RU"/>
        </w:rPr>
        <w:t>управленческих и педагогических команд по вопросам введения ФООП;</w:t>
      </w:r>
    </w:p>
    <w:p w:rsidR="00126083" w:rsidRPr="00126083" w:rsidRDefault="003B796D" w:rsidP="000C4E62">
      <w:pPr>
        <w:ind w:left="284" w:hanging="284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    - </w:t>
      </w:r>
      <w:r w:rsidR="00126083" w:rsidRPr="00126083">
        <w:rPr>
          <w:bCs/>
          <w:sz w:val="28"/>
          <w:szCs w:val="28"/>
          <w:lang w:bidi="ru-RU"/>
        </w:rPr>
        <w:t>разработан и реализуется комплекс мероприятий по обеспечению условий реализации ФООП общеобразовательными организация</w:t>
      </w:r>
      <w:r w:rsidR="000C4E62">
        <w:rPr>
          <w:bCs/>
          <w:sz w:val="28"/>
          <w:szCs w:val="28"/>
          <w:lang w:bidi="ru-RU"/>
        </w:rPr>
        <w:t>ми</w:t>
      </w:r>
      <w:r w:rsidR="00126083" w:rsidRPr="00126083">
        <w:rPr>
          <w:bCs/>
          <w:sz w:val="28"/>
          <w:szCs w:val="28"/>
          <w:lang w:bidi="ru-RU"/>
        </w:rPr>
        <w:t xml:space="preserve"> </w:t>
      </w:r>
      <w:r w:rsidR="000C4E62">
        <w:rPr>
          <w:bCs/>
          <w:sz w:val="28"/>
          <w:szCs w:val="28"/>
          <w:lang w:bidi="ru-RU"/>
        </w:rPr>
        <w:t xml:space="preserve">в </w:t>
      </w:r>
      <w:r w:rsidR="00126083" w:rsidRPr="00126083">
        <w:rPr>
          <w:bCs/>
          <w:sz w:val="28"/>
          <w:szCs w:val="28"/>
          <w:lang w:bidi="ru-RU"/>
        </w:rPr>
        <w:t>муниципальном органе управления образованием Белгородской области;</w:t>
      </w:r>
    </w:p>
    <w:p w:rsidR="00126083" w:rsidRPr="00126083" w:rsidRDefault="003B796D" w:rsidP="003B796D">
      <w:pPr>
        <w:ind w:left="284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- </w:t>
      </w:r>
      <w:r w:rsidR="00126083" w:rsidRPr="00126083">
        <w:rPr>
          <w:bCs/>
          <w:sz w:val="28"/>
          <w:szCs w:val="28"/>
          <w:lang w:bidi="ru-RU"/>
        </w:rPr>
        <w:t>сформирован план мероприятий по широкому информированию общественности через средства массовой информации о подготовке и успешных практиках реализации ФООП в общеобразова</w:t>
      </w:r>
      <w:r w:rsidR="000C4E62">
        <w:rPr>
          <w:bCs/>
          <w:sz w:val="28"/>
          <w:szCs w:val="28"/>
          <w:lang w:bidi="ru-RU"/>
        </w:rPr>
        <w:t>т</w:t>
      </w:r>
      <w:r w:rsidR="00126083" w:rsidRPr="00126083">
        <w:rPr>
          <w:bCs/>
          <w:sz w:val="28"/>
          <w:szCs w:val="28"/>
          <w:lang w:bidi="ru-RU"/>
        </w:rPr>
        <w:t>ельных организациях субъекта Российской Федерации;</w:t>
      </w:r>
    </w:p>
    <w:p w:rsidR="00126083" w:rsidRPr="00126083" w:rsidRDefault="003B796D" w:rsidP="003B796D">
      <w:pPr>
        <w:ind w:left="284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- </w:t>
      </w:r>
      <w:r w:rsidR="00126083" w:rsidRPr="00126083">
        <w:rPr>
          <w:bCs/>
          <w:sz w:val="28"/>
          <w:szCs w:val="28"/>
          <w:lang w:bidi="ru-RU"/>
        </w:rPr>
        <w:t>сформирована система мониторинга готовности каждой общеобразовательной организации к реализации ФООП;</w:t>
      </w:r>
    </w:p>
    <w:p w:rsidR="00126083" w:rsidRPr="00126083" w:rsidRDefault="003B796D" w:rsidP="000C4E62">
      <w:pPr>
        <w:ind w:left="284" w:hanging="284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    - </w:t>
      </w:r>
      <w:r w:rsidR="00126083" w:rsidRPr="00126083">
        <w:rPr>
          <w:bCs/>
          <w:sz w:val="28"/>
          <w:szCs w:val="28"/>
          <w:lang w:bidi="ru-RU"/>
        </w:rPr>
        <w:t>обеспечены  кадровые,  финансовые,  материально-технические и иные условия реализации образовательной программы начального общего образования, образовательной программы основного общего  образования и образовательной программы среднего общего образования, соответствующих ФООП.</w:t>
      </w:r>
    </w:p>
    <w:p w:rsidR="00126083" w:rsidRDefault="00126083" w:rsidP="00126083">
      <w:pPr>
        <w:ind w:firstLine="708"/>
        <w:jc w:val="both"/>
        <w:rPr>
          <w:bCs/>
          <w:sz w:val="28"/>
          <w:szCs w:val="28"/>
          <w:lang w:bidi="ru-RU"/>
        </w:rPr>
      </w:pPr>
    </w:p>
    <w:p w:rsidR="00126083" w:rsidRDefault="00126083" w:rsidP="00126083">
      <w:pPr>
        <w:ind w:firstLine="708"/>
        <w:jc w:val="both"/>
        <w:rPr>
          <w:bCs/>
          <w:sz w:val="28"/>
          <w:szCs w:val="28"/>
          <w:lang w:bidi="ru-RU"/>
        </w:rPr>
      </w:pPr>
    </w:p>
    <w:p w:rsidR="00126083" w:rsidRDefault="00126083" w:rsidP="00126083">
      <w:pPr>
        <w:ind w:firstLine="708"/>
        <w:jc w:val="both"/>
        <w:rPr>
          <w:bCs/>
          <w:sz w:val="28"/>
          <w:szCs w:val="28"/>
          <w:lang w:bidi="ru-RU"/>
        </w:rPr>
      </w:pPr>
    </w:p>
    <w:p w:rsidR="00126083" w:rsidRDefault="00126083" w:rsidP="00126083">
      <w:pPr>
        <w:ind w:firstLine="708"/>
        <w:jc w:val="both"/>
        <w:rPr>
          <w:bCs/>
          <w:sz w:val="28"/>
          <w:szCs w:val="28"/>
          <w:lang w:bidi="ru-RU"/>
        </w:rPr>
      </w:pPr>
    </w:p>
    <w:p w:rsidR="00126083" w:rsidRDefault="00126083" w:rsidP="00126083">
      <w:pPr>
        <w:ind w:firstLine="708"/>
        <w:jc w:val="both"/>
        <w:rPr>
          <w:bCs/>
          <w:sz w:val="28"/>
          <w:szCs w:val="28"/>
          <w:lang w:bidi="ru-RU"/>
        </w:rPr>
      </w:pPr>
    </w:p>
    <w:p w:rsidR="00126083" w:rsidRDefault="00126083" w:rsidP="00126083">
      <w:pPr>
        <w:ind w:firstLine="708"/>
        <w:jc w:val="both"/>
        <w:rPr>
          <w:bCs/>
          <w:sz w:val="28"/>
          <w:szCs w:val="28"/>
          <w:lang w:bidi="ru-RU"/>
        </w:rPr>
      </w:pPr>
    </w:p>
    <w:p w:rsidR="00126083" w:rsidRDefault="00126083" w:rsidP="00126083">
      <w:pPr>
        <w:ind w:firstLine="708"/>
        <w:jc w:val="both"/>
        <w:rPr>
          <w:bCs/>
          <w:sz w:val="28"/>
          <w:szCs w:val="28"/>
          <w:lang w:bidi="ru-RU"/>
        </w:rPr>
      </w:pPr>
    </w:p>
    <w:p w:rsidR="00126083" w:rsidRDefault="00126083" w:rsidP="00126083">
      <w:pPr>
        <w:ind w:firstLine="708"/>
        <w:jc w:val="both"/>
        <w:rPr>
          <w:bCs/>
          <w:sz w:val="28"/>
          <w:szCs w:val="28"/>
          <w:lang w:bidi="ru-RU"/>
        </w:rPr>
      </w:pPr>
    </w:p>
    <w:p w:rsidR="00126083" w:rsidRDefault="00126083" w:rsidP="00126083">
      <w:pPr>
        <w:ind w:firstLine="708"/>
        <w:jc w:val="both"/>
        <w:rPr>
          <w:bCs/>
          <w:sz w:val="28"/>
          <w:szCs w:val="28"/>
          <w:lang w:bidi="ru-RU"/>
        </w:rPr>
      </w:pPr>
    </w:p>
    <w:p w:rsidR="00126083" w:rsidRDefault="00126083" w:rsidP="00126083">
      <w:pPr>
        <w:ind w:firstLine="708"/>
        <w:jc w:val="both"/>
        <w:rPr>
          <w:bCs/>
          <w:sz w:val="28"/>
          <w:szCs w:val="28"/>
          <w:lang w:bidi="ru-RU"/>
        </w:rPr>
      </w:pPr>
    </w:p>
    <w:p w:rsidR="00126083" w:rsidRDefault="00126083" w:rsidP="00126083">
      <w:pPr>
        <w:ind w:firstLine="708"/>
        <w:jc w:val="both"/>
        <w:rPr>
          <w:bCs/>
          <w:sz w:val="28"/>
          <w:szCs w:val="28"/>
          <w:lang w:bidi="ru-RU"/>
        </w:rPr>
      </w:pPr>
    </w:p>
    <w:p w:rsidR="00126083" w:rsidRDefault="00126083" w:rsidP="00126083">
      <w:pPr>
        <w:ind w:firstLine="708"/>
        <w:jc w:val="both"/>
        <w:rPr>
          <w:bCs/>
          <w:sz w:val="28"/>
          <w:szCs w:val="28"/>
          <w:lang w:bidi="ru-RU"/>
        </w:rPr>
      </w:pPr>
    </w:p>
    <w:p w:rsidR="00126083" w:rsidRPr="00126083" w:rsidRDefault="00126083" w:rsidP="00126083">
      <w:pPr>
        <w:ind w:firstLine="708"/>
        <w:jc w:val="both"/>
        <w:rPr>
          <w:bCs/>
          <w:sz w:val="28"/>
          <w:szCs w:val="28"/>
          <w:lang w:bidi="ru-RU"/>
        </w:rPr>
      </w:pPr>
      <w:r w:rsidRPr="00126083">
        <w:rPr>
          <w:bCs/>
          <w:sz w:val="28"/>
          <w:szCs w:val="28"/>
          <w:lang w:bidi="ru-RU"/>
        </w:rPr>
        <w:lastRenderedPageBreak/>
        <w:t xml:space="preserve">                                                                                                                              </w:t>
      </w:r>
    </w:p>
    <w:p w:rsidR="000C4E62" w:rsidRPr="003B796D" w:rsidRDefault="000C4E62" w:rsidP="000C4E62">
      <w:pPr>
        <w:ind w:firstLine="708"/>
        <w:jc w:val="right"/>
        <w:rPr>
          <w:bCs/>
          <w:lang w:bidi="ru-RU"/>
        </w:rPr>
      </w:pPr>
      <w:r w:rsidRPr="003B796D">
        <w:rPr>
          <w:bCs/>
          <w:lang w:bidi="ru-RU"/>
        </w:rPr>
        <w:t>Приложение 3</w:t>
      </w:r>
    </w:p>
    <w:p w:rsidR="000C4E62" w:rsidRPr="003B796D" w:rsidRDefault="000C4E62" w:rsidP="000C4E62">
      <w:pPr>
        <w:ind w:firstLine="708"/>
        <w:jc w:val="right"/>
        <w:rPr>
          <w:bCs/>
          <w:lang w:bidi="ru-RU"/>
        </w:rPr>
      </w:pPr>
      <w:r w:rsidRPr="003B796D">
        <w:rPr>
          <w:bCs/>
          <w:lang w:bidi="ru-RU"/>
        </w:rPr>
        <w:t xml:space="preserve">к приказу управления образования </w:t>
      </w:r>
    </w:p>
    <w:p w:rsidR="000C4E62" w:rsidRPr="003B796D" w:rsidRDefault="000C4E62" w:rsidP="000C4E62">
      <w:pPr>
        <w:ind w:firstLine="708"/>
        <w:jc w:val="right"/>
        <w:rPr>
          <w:bCs/>
          <w:lang w:bidi="ru-RU"/>
        </w:rPr>
      </w:pPr>
      <w:r w:rsidRPr="003B796D">
        <w:rPr>
          <w:bCs/>
          <w:lang w:bidi="ru-RU"/>
        </w:rPr>
        <w:t xml:space="preserve">№596А/ОД  от 19 апреля  2023 г. </w:t>
      </w:r>
    </w:p>
    <w:p w:rsidR="000C4E62" w:rsidRPr="000C4E62" w:rsidRDefault="000C4E62" w:rsidP="003B796D">
      <w:pPr>
        <w:ind w:firstLine="708"/>
        <w:jc w:val="center"/>
        <w:rPr>
          <w:bCs/>
          <w:sz w:val="28"/>
          <w:szCs w:val="28"/>
          <w:lang w:bidi="ru-RU"/>
        </w:rPr>
      </w:pPr>
    </w:p>
    <w:p w:rsidR="000C4E62" w:rsidRPr="003B796D" w:rsidRDefault="000C4E62" w:rsidP="003B796D">
      <w:pPr>
        <w:ind w:firstLine="708"/>
        <w:jc w:val="center"/>
        <w:rPr>
          <w:b/>
          <w:bCs/>
          <w:sz w:val="28"/>
          <w:szCs w:val="28"/>
        </w:rPr>
      </w:pPr>
      <w:r w:rsidRPr="003B796D">
        <w:rPr>
          <w:b/>
          <w:bCs/>
          <w:sz w:val="28"/>
          <w:szCs w:val="28"/>
        </w:rPr>
        <w:t>Кр</w:t>
      </w:r>
      <w:r w:rsidR="003B796D" w:rsidRPr="003B796D">
        <w:rPr>
          <w:b/>
          <w:bCs/>
          <w:sz w:val="28"/>
          <w:szCs w:val="28"/>
        </w:rPr>
        <w:t>и</w:t>
      </w:r>
      <w:r w:rsidRPr="003B796D">
        <w:rPr>
          <w:b/>
          <w:bCs/>
          <w:sz w:val="28"/>
          <w:szCs w:val="28"/>
        </w:rPr>
        <w:t>терии готовности общеобразовательной организации к введен</w:t>
      </w:r>
      <w:r w:rsidR="003B796D" w:rsidRPr="003B796D">
        <w:rPr>
          <w:b/>
          <w:bCs/>
          <w:sz w:val="28"/>
          <w:szCs w:val="28"/>
        </w:rPr>
        <w:t>и</w:t>
      </w:r>
      <w:r w:rsidRPr="003B796D">
        <w:rPr>
          <w:b/>
          <w:bCs/>
          <w:sz w:val="28"/>
          <w:szCs w:val="28"/>
        </w:rPr>
        <w:t>ю федеральных основных общеобразовательных программ</w:t>
      </w:r>
    </w:p>
    <w:p w:rsidR="000C4E62" w:rsidRPr="003B796D" w:rsidRDefault="000C4E62" w:rsidP="003B796D">
      <w:pPr>
        <w:ind w:firstLine="708"/>
        <w:jc w:val="center"/>
        <w:rPr>
          <w:b/>
          <w:sz w:val="28"/>
          <w:szCs w:val="28"/>
        </w:rPr>
      </w:pPr>
      <w:r w:rsidRPr="003B796D">
        <w:rPr>
          <w:b/>
          <w:sz w:val="28"/>
          <w:szCs w:val="28"/>
        </w:rPr>
        <w:t xml:space="preserve">(далее </w:t>
      </w:r>
      <w:r w:rsidR="003B796D">
        <w:rPr>
          <w:b/>
          <w:sz w:val="28"/>
          <w:szCs w:val="28"/>
        </w:rPr>
        <w:t>-</w:t>
      </w:r>
      <w:r w:rsidRPr="003B796D">
        <w:rPr>
          <w:b/>
          <w:sz w:val="28"/>
          <w:szCs w:val="28"/>
        </w:rPr>
        <w:t xml:space="preserve"> ФООП):</w:t>
      </w:r>
    </w:p>
    <w:p w:rsidR="000C4E62" w:rsidRPr="000C4E62" w:rsidRDefault="00100F26" w:rsidP="00B70E2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4E62" w:rsidRPr="000C4E62">
        <w:rPr>
          <w:sz w:val="28"/>
          <w:szCs w:val="28"/>
        </w:rPr>
        <w:t>разработан и утвержден на уровне общеобразовательной организации план-график мероприятий по введению ФООП;</w:t>
      </w:r>
    </w:p>
    <w:p w:rsidR="000C4E62" w:rsidRPr="000C4E62" w:rsidRDefault="00100F26" w:rsidP="00100F26">
      <w:pPr>
        <w:ind w:hanging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0C4E62" w:rsidRPr="000C4E62">
        <w:rPr>
          <w:sz w:val="28"/>
          <w:szCs w:val="28"/>
        </w:rPr>
        <w:t xml:space="preserve">разработаны и утверждены основные образовательные программы </w:t>
      </w:r>
      <w:r>
        <w:rPr>
          <w:sz w:val="28"/>
          <w:szCs w:val="28"/>
        </w:rPr>
        <w:t xml:space="preserve">  </w:t>
      </w:r>
      <w:r w:rsidR="000C4E62" w:rsidRPr="000C4E62">
        <w:rPr>
          <w:sz w:val="28"/>
          <w:szCs w:val="28"/>
        </w:rPr>
        <w:t xml:space="preserve">начального общего, основного общего и среднего общего образования, </w:t>
      </w:r>
      <w:r>
        <w:rPr>
          <w:sz w:val="28"/>
          <w:szCs w:val="28"/>
        </w:rPr>
        <w:t xml:space="preserve">  </w:t>
      </w:r>
      <w:r w:rsidR="000C4E62" w:rsidRPr="000C4E62">
        <w:rPr>
          <w:sz w:val="28"/>
          <w:szCs w:val="28"/>
        </w:rPr>
        <w:t>соответствующие ФООП;</w:t>
      </w:r>
    </w:p>
    <w:p w:rsidR="000C4E62" w:rsidRPr="000C4E62" w:rsidRDefault="00100F26" w:rsidP="00B70E2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4E62" w:rsidRPr="000C4E62">
        <w:rPr>
          <w:sz w:val="28"/>
          <w:szCs w:val="28"/>
        </w:rPr>
        <w:t>локальные нормативные акты общеобразовательной организации приведены в соответствие с требованиями ФООП и в связи с их введением;</w:t>
      </w:r>
    </w:p>
    <w:p w:rsidR="000C4E62" w:rsidRPr="000C4E62" w:rsidRDefault="00100F26" w:rsidP="00B70E2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4E62" w:rsidRPr="000C4E62">
        <w:rPr>
          <w:sz w:val="28"/>
          <w:szCs w:val="28"/>
        </w:rPr>
        <w:t>разработан план работы внутришкольных методических объединений с ориентацией на рассмотрение и методическую помощь педагогическим работникам в вопросах реализации ФООП;</w:t>
      </w:r>
    </w:p>
    <w:p w:rsidR="000C4E62" w:rsidRPr="000C4E62" w:rsidRDefault="00100F26" w:rsidP="00100F26">
      <w:pPr>
        <w:ind w:hanging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B70E2A">
        <w:rPr>
          <w:sz w:val="28"/>
          <w:szCs w:val="28"/>
        </w:rPr>
        <w:t xml:space="preserve">осуществлено </w:t>
      </w:r>
      <w:r w:rsidR="000C4E62" w:rsidRPr="000C4E62">
        <w:rPr>
          <w:sz w:val="28"/>
          <w:szCs w:val="28"/>
        </w:rPr>
        <w:t>повышение</w:t>
      </w:r>
      <w:r w:rsidR="00B70E2A">
        <w:rPr>
          <w:sz w:val="28"/>
          <w:szCs w:val="28"/>
        </w:rPr>
        <w:t xml:space="preserve"> </w:t>
      </w:r>
      <w:r w:rsidR="000C4E62" w:rsidRPr="000C4E62">
        <w:rPr>
          <w:sz w:val="28"/>
          <w:szCs w:val="28"/>
        </w:rPr>
        <w:t>квалификации</w:t>
      </w:r>
      <w:r w:rsidR="00B70E2A">
        <w:rPr>
          <w:sz w:val="28"/>
          <w:szCs w:val="28"/>
        </w:rPr>
        <w:t xml:space="preserve"> </w:t>
      </w:r>
      <w:r w:rsidR="000C4E62" w:rsidRPr="000C4E62">
        <w:rPr>
          <w:sz w:val="28"/>
          <w:szCs w:val="28"/>
        </w:rPr>
        <w:t>управленческой и</w:t>
      </w:r>
      <w:r w:rsidR="00B70E2A">
        <w:rPr>
          <w:sz w:val="28"/>
          <w:szCs w:val="28"/>
        </w:rPr>
        <w:t xml:space="preserve"> </w:t>
      </w:r>
      <w:r w:rsidR="000C4E62" w:rsidRPr="000C4E62">
        <w:rPr>
          <w:sz w:val="28"/>
          <w:szCs w:val="28"/>
        </w:rPr>
        <w:t>педагогической команд по вопросам введения ФООП;</w:t>
      </w:r>
    </w:p>
    <w:p w:rsidR="000C4E62" w:rsidRPr="000C4E62" w:rsidRDefault="00100F26" w:rsidP="00100F26">
      <w:pPr>
        <w:ind w:hanging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0C4E62" w:rsidRPr="000C4E62">
        <w:rPr>
          <w:sz w:val="28"/>
          <w:szCs w:val="28"/>
        </w:rPr>
        <w:t>сформирована система мониторинга готовности каждого учителя к реализации ФООП;</w:t>
      </w:r>
    </w:p>
    <w:p w:rsidR="000C4E62" w:rsidRPr="000C4E62" w:rsidRDefault="00B70E2A" w:rsidP="00B70E2A">
      <w:pPr>
        <w:ind w:hanging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0F26">
        <w:rPr>
          <w:sz w:val="28"/>
          <w:szCs w:val="28"/>
        </w:rPr>
        <w:t xml:space="preserve">- </w:t>
      </w:r>
      <w:r w:rsidR="000C4E62" w:rsidRPr="000C4E62">
        <w:rPr>
          <w:sz w:val="28"/>
          <w:szCs w:val="28"/>
        </w:rPr>
        <w:t>обеспечены   кадровые,  финансовые,  материально-технические и иные условия реализации образовательной программы начального общего образования,  образовательной программы  основного  общего  образования и образовательной программы среднего общего образования, соответствующих ФООП.</w:t>
      </w:r>
    </w:p>
    <w:p w:rsidR="00126083" w:rsidRDefault="00126083" w:rsidP="00100F26">
      <w:pPr>
        <w:ind w:left="142" w:hanging="36"/>
        <w:jc w:val="both"/>
        <w:rPr>
          <w:sz w:val="28"/>
          <w:szCs w:val="28"/>
        </w:rPr>
      </w:pPr>
    </w:p>
    <w:sectPr w:rsidR="00126083" w:rsidSect="00F532B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559" w:rsidRPr="00B34008" w:rsidRDefault="00876559" w:rsidP="00B34008">
      <w:pPr>
        <w:pStyle w:val="210"/>
        <w:spacing w:before="0" w:line="240" w:lineRule="auto"/>
        <w:rPr>
          <w:sz w:val="24"/>
          <w:szCs w:val="24"/>
        </w:rPr>
      </w:pPr>
      <w:r>
        <w:separator/>
      </w:r>
    </w:p>
  </w:endnote>
  <w:endnote w:type="continuationSeparator" w:id="0">
    <w:p w:rsidR="00876559" w:rsidRPr="00B34008" w:rsidRDefault="00876559" w:rsidP="00B34008">
      <w:pPr>
        <w:pStyle w:val="210"/>
        <w:spacing w:before="0" w:line="240" w:lineRule="aut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559" w:rsidRPr="00B34008" w:rsidRDefault="00876559" w:rsidP="00B34008">
      <w:pPr>
        <w:pStyle w:val="210"/>
        <w:spacing w:before="0" w:line="240" w:lineRule="auto"/>
        <w:rPr>
          <w:sz w:val="24"/>
          <w:szCs w:val="24"/>
        </w:rPr>
      </w:pPr>
      <w:r>
        <w:separator/>
      </w:r>
    </w:p>
  </w:footnote>
  <w:footnote w:type="continuationSeparator" w:id="0">
    <w:p w:rsidR="00876559" w:rsidRPr="00B34008" w:rsidRDefault="00876559" w:rsidP="00B34008">
      <w:pPr>
        <w:pStyle w:val="210"/>
        <w:spacing w:before="0" w:line="240" w:lineRule="auto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56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 w15:restartNumberingAfterBreak="0">
    <w:nsid w:val="0000000F"/>
    <w:multiLevelType w:val="multilevel"/>
    <w:tmpl w:val="0000000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6" w15:restartNumberingAfterBreak="0">
    <w:nsid w:val="00000011"/>
    <w:multiLevelType w:val="multilevel"/>
    <w:tmpl w:val="00000010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7" w15:restartNumberingAfterBreak="0">
    <w:nsid w:val="00000013"/>
    <w:multiLevelType w:val="multilevel"/>
    <w:tmpl w:val="00000012"/>
    <w:lvl w:ilvl="0">
      <w:start w:val="1"/>
      <w:numFmt w:val="bullet"/>
      <w:lvlText w:val="—"/>
      <w:lvlJc w:val="left"/>
      <w:pPr>
        <w:ind w:left="71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—"/>
      <w:lvlJc w:val="left"/>
      <w:pPr>
        <w:ind w:left="71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—"/>
      <w:lvlJc w:val="left"/>
      <w:pPr>
        <w:ind w:left="71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—"/>
      <w:lvlJc w:val="left"/>
      <w:pPr>
        <w:ind w:left="71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—"/>
      <w:lvlJc w:val="left"/>
      <w:pPr>
        <w:ind w:left="71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—"/>
      <w:lvlJc w:val="left"/>
      <w:pPr>
        <w:ind w:left="71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—"/>
      <w:lvlJc w:val="left"/>
      <w:pPr>
        <w:ind w:left="71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—"/>
      <w:lvlJc w:val="left"/>
      <w:pPr>
        <w:ind w:left="71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—"/>
      <w:lvlJc w:val="left"/>
      <w:pPr>
        <w:ind w:left="71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8" w15:restartNumberingAfterBreak="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9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0" w15:restartNumberingAfterBreak="0">
    <w:nsid w:val="00000019"/>
    <w:multiLevelType w:val="multilevel"/>
    <w:tmpl w:val="00000018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1" w15:restartNumberingAfterBreak="0">
    <w:nsid w:val="00D767A5"/>
    <w:multiLevelType w:val="singleLevel"/>
    <w:tmpl w:val="B8A65736"/>
    <w:lvl w:ilvl="0">
      <w:start w:val="14"/>
      <w:numFmt w:val="decimal"/>
      <w:lvlText w:val="6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3BE2FAE"/>
    <w:multiLevelType w:val="multilevel"/>
    <w:tmpl w:val="C3589998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13" w15:restartNumberingAfterBreak="0">
    <w:nsid w:val="10704C5A"/>
    <w:multiLevelType w:val="multilevel"/>
    <w:tmpl w:val="A7B65AC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  <w:color w:val="000000"/>
      </w:rPr>
    </w:lvl>
  </w:abstractNum>
  <w:abstractNum w:abstractNumId="14" w15:restartNumberingAfterBreak="0">
    <w:nsid w:val="11D43693"/>
    <w:multiLevelType w:val="singleLevel"/>
    <w:tmpl w:val="EA347B44"/>
    <w:lvl w:ilvl="0">
      <w:start w:val="10"/>
      <w:numFmt w:val="decimal"/>
      <w:lvlText w:val="6.%1."/>
      <w:legacy w:legacy="1" w:legacySpace="0" w:legacyIndent="705"/>
      <w:lvlJc w:val="left"/>
      <w:pPr>
        <w:ind w:left="993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12917811"/>
    <w:multiLevelType w:val="hybridMultilevel"/>
    <w:tmpl w:val="B91E51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4326A41"/>
    <w:multiLevelType w:val="singleLevel"/>
    <w:tmpl w:val="2110E12A"/>
    <w:lvl w:ilvl="0">
      <w:start w:val="2"/>
      <w:numFmt w:val="upperRoman"/>
      <w:lvlText w:val="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19B15729"/>
    <w:multiLevelType w:val="hybridMultilevel"/>
    <w:tmpl w:val="9ECECEA6"/>
    <w:lvl w:ilvl="0" w:tplc="D20ED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356D3"/>
    <w:multiLevelType w:val="hybridMultilevel"/>
    <w:tmpl w:val="719CC90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630522"/>
    <w:multiLevelType w:val="hybridMultilevel"/>
    <w:tmpl w:val="64A6B432"/>
    <w:lvl w:ilvl="0" w:tplc="FFFFFFFF">
      <w:start w:val="1"/>
      <w:numFmt w:val="bullet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cs="Symbol" w:hint="default"/>
        <w:b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BC79C6"/>
    <w:multiLevelType w:val="multilevel"/>
    <w:tmpl w:val="C7B604CC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0000"/>
      </w:rPr>
    </w:lvl>
  </w:abstractNum>
  <w:abstractNum w:abstractNumId="21" w15:restartNumberingAfterBreak="0">
    <w:nsid w:val="29DB5F78"/>
    <w:multiLevelType w:val="hybridMultilevel"/>
    <w:tmpl w:val="6FD22B2E"/>
    <w:lvl w:ilvl="0" w:tplc="C74071AA">
      <w:start w:val="14"/>
      <w:numFmt w:val="decimal"/>
      <w:lvlText w:val="6.%1."/>
      <w:legacy w:legacy="1" w:legacySpace="0" w:legacyIndent="705"/>
      <w:lvlJc w:val="left"/>
      <w:pPr>
        <w:ind w:left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D2C215C"/>
    <w:multiLevelType w:val="hybridMultilevel"/>
    <w:tmpl w:val="ECBC8EBA"/>
    <w:lvl w:ilvl="0" w:tplc="1428AAA6">
      <w:numFmt w:val="bullet"/>
      <w:lvlText w:val="—"/>
      <w:lvlJc w:val="left"/>
      <w:pPr>
        <w:ind w:left="178" w:hanging="705"/>
      </w:pPr>
      <w:rPr>
        <w:rFonts w:hint="default"/>
        <w:w w:val="50"/>
        <w:lang w:val="ru-RU" w:eastAsia="en-US" w:bidi="ar-SA"/>
      </w:rPr>
    </w:lvl>
    <w:lvl w:ilvl="1" w:tplc="3A52B56C">
      <w:numFmt w:val="bullet"/>
      <w:lvlText w:val="•"/>
      <w:lvlJc w:val="left"/>
      <w:pPr>
        <w:ind w:left="1144" w:hanging="705"/>
      </w:pPr>
      <w:rPr>
        <w:rFonts w:hint="default"/>
        <w:lang w:val="ru-RU" w:eastAsia="en-US" w:bidi="ar-SA"/>
      </w:rPr>
    </w:lvl>
    <w:lvl w:ilvl="2" w:tplc="6C78ADA0">
      <w:numFmt w:val="bullet"/>
      <w:lvlText w:val="•"/>
      <w:lvlJc w:val="left"/>
      <w:pPr>
        <w:ind w:left="2108" w:hanging="705"/>
      </w:pPr>
      <w:rPr>
        <w:rFonts w:hint="default"/>
        <w:lang w:val="ru-RU" w:eastAsia="en-US" w:bidi="ar-SA"/>
      </w:rPr>
    </w:lvl>
    <w:lvl w:ilvl="3" w:tplc="88EEABF0">
      <w:numFmt w:val="bullet"/>
      <w:lvlText w:val="•"/>
      <w:lvlJc w:val="left"/>
      <w:pPr>
        <w:ind w:left="3072" w:hanging="705"/>
      </w:pPr>
      <w:rPr>
        <w:rFonts w:hint="default"/>
        <w:lang w:val="ru-RU" w:eastAsia="en-US" w:bidi="ar-SA"/>
      </w:rPr>
    </w:lvl>
    <w:lvl w:ilvl="4" w:tplc="866E9B18">
      <w:numFmt w:val="bullet"/>
      <w:lvlText w:val="•"/>
      <w:lvlJc w:val="left"/>
      <w:pPr>
        <w:ind w:left="4036" w:hanging="705"/>
      </w:pPr>
      <w:rPr>
        <w:rFonts w:hint="default"/>
        <w:lang w:val="ru-RU" w:eastAsia="en-US" w:bidi="ar-SA"/>
      </w:rPr>
    </w:lvl>
    <w:lvl w:ilvl="5" w:tplc="51D0042E">
      <w:numFmt w:val="bullet"/>
      <w:lvlText w:val="•"/>
      <w:lvlJc w:val="left"/>
      <w:pPr>
        <w:ind w:left="5000" w:hanging="705"/>
      </w:pPr>
      <w:rPr>
        <w:rFonts w:hint="default"/>
        <w:lang w:val="ru-RU" w:eastAsia="en-US" w:bidi="ar-SA"/>
      </w:rPr>
    </w:lvl>
    <w:lvl w:ilvl="6" w:tplc="D4A0AEEC">
      <w:numFmt w:val="bullet"/>
      <w:lvlText w:val="•"/>
      <w:lvlJc w:val="left"/>
      <w:pPr>
        <w:ind w:left="5964" w:hanging="705"/>
      </w:pPr>
      <w:rPr>
        <w:rFonts w:hint="default"/>
        <w:lang w:val="ru-RU" w:eastAsia="en-US" w:bidi="ar-SA"/>
      </w:rPr>
    </w:lvl>
    <w:lvl w:ilvl="7" w:tplc="1EE21982">
      <w:numFmt w:val="bullet"/>
      <w:lvlText w:val="•"/>
      <w:lvlJc w:val="left"/>
      <w:pPr>
        <w:ind w:left="6928" w:hanging="705"/>
      </w:pPr>
      <w:rPr>
        <w:rFonts w:hint="default"/>
        <w:lang w:val="ru-RU" w:eastAsia="en-US" w:bidi="ar-SA"/>
      </w:rPr>
    </w:lvl>
    <w:lvl w:ilvl="8" w:tplc="076E56C4">
      <w:numFmt w:val="bullet"/>
      <w:lvlText w:val="•"/>
      <w:lvlJc w:val="left"/>
      <w:pPr>
        <w:ind w:left="7892" w:hanging="705"/>
      </w:pPr>
      <w:rPr>
        <w:rFonts w:hint="default"/>
        <w:lang w:val="ru-RU" w:eastAsia="en-US" w:bidi="ar-SA"/>
      </w:rPr>
    </w:lvl>
  </w:abstractNum>
  <w:abstractNum w:abstractNumId="23" w15:restartNumberingAfterBreak="0">
    <w:nsid w:val="3AEB0E67"/>
    <w:multiLevelType w:val="multilevel"/>
    <w:tmpl w:val="9FF28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6E6BD0"/>
    <w:multiLevelType w:val="singleLevel"/>
    <w:tmpl w:val="8FB6C480"/>
    <w:lvl w:ilvl="0">
      <w:start w:val="12"/>
      <w:numFmt w:val="decimal"/>
      <w:lvlText w:val="6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DD440A5"/>
    <w:multiLevelType w:val="multilevel"/>
    <w:tmpl w:val="7934424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3FA2622B"/>
    <w:multiLevelType w:val="hybridMultilevel"/>
    <w:tmpl w:val="34C01C7E"/>
    <w:lvl w:ilvl="0" w:tplc="0419000F">
      <w:start w:val="1"/>
      <w:numFmt w:val="decimal"/>
      <w:lvlText w:val="%1."/>
      <w:lvlJc w:val="left"/>
      <w:pPr>
        <w:ind w:left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05D6B43"/>
    <w:multiLevelType w:val="multilevel"/>
    <w:tmpl w:val="7D8270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3B4044A"/>
    <w:multiLevelType w:val="multilevel"/>
    <w:tmpl w:val="928CAB7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 w15:restartNumberingAfterBreak="0">
    <w:nsid w:val="45F762FC"/>
    <w:multiLevelType w:val="singleLevel"/>
    <w:tmpl w:val="71240018"/>
    <w:lvl w:ilvl="0">
      <w:start w:val="1"/>
      <w:numFmt w:val="decimal"/>
      <w:lvlText w:val="7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6237010"/>
    <w:multiLevelType w:val="multilevel"/>
    <w:tmpl w:val="C7E2CE3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5"/>
      <w:numFmt w:val="decimal"/>
      <w:lvlText w:val="%1.%2."/>
      <w:lvlJc w:val="left"/>
      <w:pPr>
        <w:ind w:left="1866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  <w:b w:val="0"/>
        <w:bCs w:val="0"/>
      </w:rPr>
    </w:lvl>
  </w:abstractNum>
  <w:abstractNum w:abstractNumId="31" w15:restartNumberingAfterBreak="0">
    <w:nsid w:val="46503FB0"/>
    <w:multiLevelType w:val="hybridMultilevel"/>
    <w:tmpl w:val="A610430E"/>
    <w:lvl w:ilvl="0" w:tplc="ADDA05F4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57C32"/>
    <w:multiLevelType w:val="multilevel"/>
    <w:tmpl w:val="9FF28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2484D62"/>
    <w:multiLevelType w:val="multilevel"/>
    <w:tmpl w:val="D070E7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4" w15:restartNumberingAfterBreak="0">
    <w:nsid w:val="53965D7D"/>
    <w:multiLevelType w:val="multilevel"/>
    <w:tmpl w:val="88D4A89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35" w15:restartNumberingAfterBreak="0">
    <w:nsid w:val="541576E2"/>
    <w:multiLevelType w:val="hybridMultilevel"/>
    <w:tmpl w:val="212AC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7C2F5C"/>
    <w:multiLevelType w:val="multilevel"/>
    <w:tmpl w:val="352C20E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37" w15:restartNumberingAfterBreak="0">
    <w:nsid w:val="60A861B0"/>
    <w:multiLevelType w:val="hybridMultilevel"/>
    <w:tmpl w:val="633C4D4A"/>
    <w:lvl w:ilvl="0" w:tplc="D840D06C">
      <w:start w:val="1"/>
      <w:numFmt w:val="decimal"/>
      <w:lvlText w:val="%1."/>
      <w:lvlJc w:val="left"/>
      <w:pPr>
        <w:ind w:left="1069" w:hanging="360"/>
      </w:pPr>
      <w:rPr>
        <w:rFonts w:hint="default"/>
        <w:i/>
        <w:iCs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1E43A05"/>
    <w:multiLevelType w:val="hybridMultilevel"/>
    <w:tmpl w:val="34C01C7E"/>
    <w:lvl w:ilvl="0" w:tplc="0419000F">
      <w:start w:val="1"/>
      <w:numFmt w:val="decimal"/>
      <w:lvlText w:val="%1."/>
      <w:lvlJc w:val="left"/>
      <w:pPr>
        <w:ind w:left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2FB0B12"/>
    <w:multiLevelType w:val="multilevel"/>
    <w:tmpl w:val="9FF28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BAA38C2"/>
    <w:multiLevelType w:val="hybridMultilevel"/>
    <w:tmpl w:val="0ACEB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973B62"/>
    <w:multiLevelType w:val="singleLevel"/>
    <w:tmpl w:val="C74071AA"/>
    <w:lvl w:ilvl="0">
      <w:start w:val="14"/>
      <w:numFmt w:val="decimal"/>
      <w:lvlText w:val="6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6FC65235"/>
    <w:multiLevelType w:val="multilevel"/>
    <w:tmpl w:val="08B669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43" w15:restartNumberingAfterBreak="0">
    <w:nsid w:val="7E111CFD"/>
    <w:multiLevelType w:val="singleLevel"/>
    <w:tmpl w:val="0D7CB0E0"/>
    <w:lvl w:ilvl="0">
      <w:start w:val="4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</w:abstractNum>
  <w:num w:numId="1">
    <w:abstractNumId w:val="43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2"/>
    </w:lvlOverride>
  </w:num>
  <w:num w:numId="5">
    <w:abstractNumId w:val="14"/>
    <w:lvlOverride w:ilvl="0">
      <w:startOverride w:val="10"/>
    </w:lvlOverride>
  </w:num>
  <w:num w:numId="6">
    <w:abstractNumId w:val="24"/>
    <w:lvlOverride w:ilvl="0">
      <w:startOverride w:val="12"/>
    </w:lvlOverride>
  </w:num>
  <w:num w:numId="7">
    <w:abstractNumId w:val="11"/>
    <w:lvlOverride w:ilvl="0">
      <w:startOverride w:val="14"/>
    </w:lvlOverride>
  </w:num>
  <w:num w:numId="8">
    <w:abstractNumId w:val="11"/>
    <w:lvlOverride w:ilvl="0">
      <w:lvl w:ilvl="0">
        <w:start w:val="14"/>
        <w:numFmt w:val="decimal"/>
        <w:lvlText w:val="6.%1."/>
        <w:legacy w:legacy="1" w:legacySpace="0" w:legacyIndent="705"/>
        <w:lvlJc w:val="left"/>
        <w:rPr>
          <w:rFonts w:ascii="Times New Roman" w:hAnsi="Times New Roman" w:cs="Times New Roman" w:hint="default"/>
          <w:b w:val="0"/>
          <w:bCs w:val="0"/>
        </w:rPr>
      </w:lvl>
    </w:lvlOverride>
  </w:num>
  <w:num w:numId="9">
    <w:abstractNumId w:val="33"/>
  </w:num>
  <w:num w:numId="10">
    <w:abstractNumId w:val="12"/>
  </w:num>
  <w:num w:numId="11">
    <w:abstractNumId w:val="41"/>
  </w:num>
  <w:num w:numId="12">
    <w:abstractNumId w:val="29"/>
    <w:lvlOverride w:ilvl="0">
      <w:startOverride w:val="1"/>
    </w:lvlOverride>
  </w:num>
  <w:num w:numId="13">
    <w:abstractNumId w:val="40"/>
  </w:num>
  <w:num w:numId="14">
    <w:abstractNumId w:val="21"/>
  </w:num>
  <w:num w:numId="15">
    <w:abstractNumId w:val="38"/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23">
    <w:abstractNumId w:val="31"/>
  </w:num>
  <w:num w:numId="24">
    <w:abstractNumId w:val="15"/>
  </w:num>
  <w:num w:numId="25">
    <w:abstractNumId w:val="42"/>
  </w:num>
  <w:num w:numId="26">
    <w:abstractNumId w:val="20"/>
  </w:num>
  <w:num w:numId="27">
    <w:abstractNumId w:val="13"/>
  </w:num>
  <w:num w:numId="28">
    <w:abstractNumId w:val="28"/>
  </w:num>
  <w:num w:numId="29">
    <w:abstractNumId w:val="34"/>
  </w:num>
  <w:num w:numId="30">
    <w:abstractNumId w:val="30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8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0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42">
    <w:abstractNumId w:val="39"/>
  </w:num>
  <w:num w:numId="43">
    <w:abstractNumId w:val="27"/>
  </w:num>
  <w:num w:numId="44">
    <w:abstractNumId w:val="17"/>
  </w:num>
  <w:num w:numId="45">
    <w:abstractNumId w:val="23"/>
  </w:num>
  <w:num w:numId="46">
    <w:abstractNumId w:val="32"/>
  </w:num>
  <w:num w:numId="47">
    <w:abstractNumId w:val="3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650"/>
    <w:rsid w:val="00000825"/>
    <w:rsid w:val="00014650"/>
    <w:rsid w:val="00022772"/>
    <w:rsid w:val="00024EAE"/>
    <w:rsid w:val="0002504A"/>
    <w:rsid w:val="00026DBB"/>
    <w:rsid w:val="000376A0"/>
    <w:rsid w:val="00041D78"/>
    <w:rsid w:val="00045DC6"/>
    <w:rsid w:val="00054E79"/>
    <w:rsid w:val="00054F70"/>
    <w:rsid w:val="000559F0"/>
    <w:rsid w:val="00055C7C"/>
    <w:rsid w:val="00055EA2"/>
    <w:rsid w:val="000611A1"/>
    <w:rsid w:val="00065A69"/>
    <w:rsid w:val="00080A64"/>
    <w:rsid w:val="00085F88"/>
    <w:rsid w:val="0009016D"/>
    <w:rsid w:val="00092A9B"/>
    <w:rsid w:val="00093348"/>
    <w:rsid w:val="000B1ACC"/>
    <w:rsid w:val="000B46D7"/>
    <w:rsid w:val="000C4E62"/>
    <w:rsid w:val="000C5243"/>
    <w:rsid w:val="000C76D8"/>
    <w:rsid w:val="000D5047"/>
    <w:rsid w:val="000D66AA"/>
    <w:rsid w:val="000E6E4B"/>
    <w:rsid w:val="000F1806"/>
    <w:rsid w:val="000F2E93"/>
    <w:rsid w:val="000F70B4"/>
    <w:rsid w:val="00100F26"/>
    <w:rsid w:val="0011191D"/>
    <w:rsid w:val="00111C26"/>
    <w:rsid w:val="001176A3"/>
    <w:rsid w:val="00120495"/>
    <w:rsid w:val="0012127E"/>
    <w:rsid w:val="00122AF7"/>
    <w:rsid w:val="00126083"/>
    <w:rsid w:val="00133FA1"/>
    <w:rsid w:val="0014371B"/>
    <w:rsid w:val="00143ABC"/>
    <w:rsid w:val="001629EE"/>
    <w:rsid w:val="001639ED"/>
    <w:rsid w:val="00176FA4"/>
    <w:rsid w:val="00180476"/>
    <w:rsid w:val="00185935"/>
    <w:rsid w:val="00185F4B"/>
    <w:rsid w:val="0019155D"/>
    <w:rsid w:val="00193D94"/>
    <w:rsid w:val="001B0443"/>
    <w:rsid w:val="001B0B76"/>
    <w:rsid w:val="001B18EF"/>
    <w:rsid w:val="001B31D0"/>
    <w:rsid w:val="001C7A39"/>
    <w:rsid w:val="001D50F1"/>
    <w:rsid w:val="001E65A6"/>
    <w:rsid w:val="001E687D"/>
    <w:rsid w:val="001E6B77"/>
    <w:rsid w:val="001F1B5F"/>
    <w:rsid w:val="001F1C55"/>
    <w:rsid w:val="001F2D3B"/>
    <w:rsid w:val="00204DBC"/>
    <w:rsid w:val="0021603D"/>
    <w:rsid w:val="002237A5"/>
    <w:rsid w:val="00241583"/>
    <w:rsid w:val="00244D56"/>
    <w:rsid w:val="0025017C"/>
    <w:rsid w:val="0025576B"/>
    <w:rsid w:val="00255BA6"/>
    <w:rsid w:val="00264418"/>
    <w:rsid w:val="00264476"/>
    <w:rsid w:val="00270395"/>
    <w:rsid w:val="00270954"/>
    <w:rsid w:val="00270E0D"/>
    <w:rsid w:val="00271264"/>
    <w:rsid w:val="00272A16"/>
    <w:rsid w:val="002829B1"/>
    <w:rsid w:val="00282BAB"/>
    <w:rsid w:val="002A02DF"/>
    <w:rsid w:val="002B06A1"/>
    <w:rsid w:val="002B774E"/>
    <w:rsid w:val="002C3075"/>
    <w:rsid w:val="002C7A35"/>
    <w:rsid w:val="002E6CD9"/>
    <w:rsid w:val="002F1B1B"/>
    <w:rsid w:val="002F1CEF"/>
    <w:rsid w:val="002F2ED5"/>
    <w:rsid w:val="002F7A7D"/>
    <w:rsid w:val="00300287"/>
    <w:rsid w:val="00300828"/>
    <w:rsid w:val="00313835"/>
    <w:rsid w:val="00330122"/>
    <w:rsid w:val="003305D9"/>
    <w:rsid w:val="00340888"/>
    <w:rsid w:val="003429AF"/>
    <w:rsid w:val="003439AB"/>
    <w:rsid w:val="00344467"/>
    <w:rsid w:val="003467E5"/>
    <w:rsid w:val="0036025F"/>
    <w:rsid w:val="003662E7"/>
    <w:rsid w:val="00390450"/>
    <w:rsid w:val="003926CE"/>
    <w:rsid w:val="003A2D3F"/>
    <w:rsid w:val="003A6D4F"/>
    <w:rsid w:val="003B72CC"/>
    <w:rsid w:val="003B796D"/>
    <w:rsid w:val="003C2151"/>
    <w:rsid w:val="003D0491"/>
    <w:rsid w:val="003D706A"/>
    <w:rsid w:val="003E58D0"/>
    <w:rsid w:val="003F173C"/>
    <w:rsid w:val="003F5D11"/>
    <w:rsid w:val="004007CE"/>
    <w:rsid w:val="00402F91"/>
    <w:rsid w:val="00405AC0"/>
    <w:rsid w:val="004150AF"/>
    <w:rsid w:val="00417D0C"/>
    <w:rsid w:val="0042358E"/>
    <w:rsid w:val="00437552"/>
    <w:rsid w:val="004444A3"/>
    <w:rsid w:val="00455B64"/>
    <w:rsid w:val="004573CF"/>
    <w:rsid w:val="00461F59"/>
    <w:rsid w:val="0047527F"/>
    <w:rsid w:val="00477B4A"/>
    <w:rsid w:val="00480262"/>
    <w:rsid w:val="00484B16"/>
    <w:rsid w:val="004916FD"/>
    <w:rsid w:val="004A7653"/>
    <w:rsid w:val="004B1ED8"/>
    <w:rsid w:val="004B3F83"/>
    <w:rsid w:val="004C3CDE"/>
    <w:rsid w:val="004C6E3C"/>
    <w:rsid w:val="004E0140"/>
    <w:rsid w:val="004E0955"/>
    <w:rsid w:val="004E24AD"/>
    <w:rsid w:val="004E2BE7"/>
    <w:rsid w:val="004F223E"/>
    <w:rsid w:val="004F31CD"/>
    <w:rsid w:val="00527213"/>
    <w:rsid w:val="00532B2A"/>
    <w:rsid w:val="0053415C"/>
    <w:rsid w:val="00537142"/>
    <w:rsid w:val="005421E5"/>
    <w:rsid w:val="00557823"/>
    <w:rsid w:val="00576700"/>
    <w:rsid w:val="00584DDB"/>
    <w:rsid w:val="0058790A"/>
    <w:rsid w:val="00591B92"/>
    <w:rsid w:val="0059304E"/>
    <w:rsid w:val="005A1E2F"/>
    <w:rsid w:val="005B1802"/>
    <w:rsid w:val="005B5C76"/>
    <w:rsid w:val="005B693C"/>
    <w:rsid w:val="005C3E6C"/>
    <w:rsid w:val="005C4644"/>
    <w:rsid w:val="005E0AA6"/>
    <w:rsid w:val="005E0BA4"/>
    <w:rsid w:val="005E5C40"/>
    <w:rsid w:val="005E6681"/>
    <w:rsid w:val="005E716D"/>
    <w:rsid w:val="005F1D08"/>
    <w:rsid w:val="005F335E"/>
    <w:rsid w:val="005F3D48"/>
    <w:rsid w:val="005F40AE"/>
    <w:rsid w:val="005F416D"/>
    <w:rsid w:val="005F4762"/>
    <w:rsid w:val="005F4A46"/>
    <w:rsid w:val="006042D3"/>
    <w:rsid w:val="00616413"/>
    <w:rsid w:val="0062718B"/>
    <w:rsid w:val="006312D7"/>
    <w:rsid w:val="006320E4"/>
    <w:rsid w:val="006344C7"/>
    <w:rsid w:val="00636E22"/>
    <w:rsid w:val="0064366A"/>
    <w:rsid w:val="00644370"/>
    <w:rsid w:val="00647742"/>
    <w:rsid w:val="00673C0A"/>
    <w:rsid w:val="006757A7"/>
    <w:rsid w:val="006813F6"/>
    <w:rsid w:val="00686449"/>
    <w:rsid w:val="0068778F"/>
    <w:rsid w:val="00693A34"/>
    <w:rsid w:val="00695EE0"/>
    <w:rsid w:val="006A07A9"/>
    <w:rsid w:val="006B11D9"/>
    <w:rsid w:val="006C4598"/>
    <w:rsid w:val="006C7130"/>
    <w:rsid w:val="006C7533"/>
    <w:rsid w:val="006D1262"/>
    <w:rsid w:val="006D3BEF"/>
    <w:rsid w:val="006D4838"/>
    <w:rsid w:val="006E484E"/>
    <w:rsid w:val="006E698A"/>
    <w:rsid w:val="006F3506"/>
    <w:rsid w:val="00700849"/>
    <w:rsid w:val="00703DFE"/>
    <w:rsid w:val="00706288"/>
    <w:rsid w:val="0071208D"/>
    <w:rsid w:val="0071243D"/>
    <w:rsid w:val="007129B7"/>
    <w:rsid w:val="0071417A"/>
    <w:rsid w:val="00721579"/>
    <w:rsid w:val="00722873"/>
    <w:rsid w:val="00732FBD"/>
    <w:rsid w:val="00742A7E"/>
    <w:rsid w:val="007543FB"/>
    <w:rsid w:val="0075523D"/>
    <w:rsid w:val="00755692"/>
    <w:rsid w:val="007556EB"/>
    <w:rsid w:val="00760CF6"/>
    <w:rsid w:val="00767C2A"/>
    <w:rsid w:val="00772A1C"/>
    <w:rsid w:val="00775979"/>
    <w:rsid w:val="00783A45"/>
    <w:rsid w:val="00784C25"/>
    <w:rsid w:val="007924E8"/>
    <w:rsid w:val="007A43FF"/>
    <w:rsid w:val="007A771D"/>
    <w:rsid w:val="007B39CE"/>
    <w:rsid w:val="007C3906"/>
    <w:rsid w:val="007C6E32"/>
    <w:rsid w:val="007E00F7"/>
    <w:rsid w:val="007F2DEF"/>
    <w:rsid w:val="007F4299"/>
    <w:rsid w:val="007F7FA6"/>
    <w:rsid w:val="00801A47"/>
    <w:rsid w:val="0080224E"/>
    <w:rsid w:val="008026D7"/>
    <w:rsid w:val="0081084A"/>
    <w:rsid w:val="00812377"/>
    <w:rsid w:val="00817284"/>
    <w:rsid w:val="0082018F"/>
    <w:rsid w:val="00822C6B"/>
    <w:rsid w:val="00822C71"/>
    <w:rsid w:val="00831C9A"/>
    <w:rsid w:val="008467B1"/>
    <w:rsid w:val="00851A12"/>
    <w:rsid w:val="00852B7D"/>
    <w:rsid w:val="008654C2"/>
    <w:rsid w:val="0087494F"/>
    <w:rsid w:val="00876559"/>
    <w:rsid w:val="00881BC5"/>
    <w:rsid w:val="00881FF4"/>
    <w:rsid w:val="00883BB8"/>
    <w:rsid w:val="00884B18"/>
    <w:rsid w:val="008923E2"/>
    <w:rsid w:val="008A56BB"/>
    <w:rsid w:val="008B68D6"/>
    <w:rsid w:val="008C089B"/>
    <w:rsid w:val="008C2762"/>
    <w:rsid w:val="008C2F18"/>
    <w:rsid w:val="008C2F8B"/>
    <w:rsid w:val="008C4895"/>
    <w:rsid w:val="008D4525"/>
    <w:rsid w:val="008D584F"/>
    <w:rsid w:val="008E72FA"/>
    <w:rsid w:val="00903562"/>
    <w:rsid w:val="00920AA8"/>
    <w:rsid w:val="00924ED9"/>
    <w:rsid w:val="00926367"/>
    <w:rsid w:val="009351D1"/>
    <w:rsid w:val="009549AB"/>
    <w:rsid w:val="00954DCB"/>
    <w:rsid w:val="009619FB"/>
    <w:rsid w:val="00962E4B"/>
    <w:rsid w:val="0096504C"/>
    <w:rsid w:val="00965713"/>
    <w:rsid w:val="00970DB5"/>
    <w:rsid w:val="00973397"/>
    <w:rsid w:val="00981296"/>
    <w:rsid w:val="00984DD1"/>
    <w:rsid w:val="00985310"/>
    <w:rsid w:val="0098608E"/>
    <w:rsid w:val="00987CFA"/>
    <w:rsid w:val="00991390"/>
    <w:rsid w:val="009949C7"/>
    <w:rsid w:val="009A4D24"/>
    <w:rsid w:val="009B0392"/>
    <w:rsid w:val="009B4F42"/>
    <w:rsid w:val="009C1AA5"/>
    <w:rsid w:val="009C6151"/>
    <w:rsid w:val="009D2AB3"/>
    <w:rsid w:val="009D31ED"/>
    <w:rsid w:val="009D3CB6"/>
    <w:rsid w:val="009D6027"/>
    <w:rsid w:val="009E10F4"/>
    <w:rsid w:val="009E6E01"/>
    <w:rsid w:val="009F0914"/>
    <w:rsid w:val="009F35FD"/>
    <w:rsid w:val="00A0463E"/>
    <w:rsid w:val="00A16322"/>
    <w:rsid w:val="00A22426"/>
    <w:rsid w:val="00A23F64"/>
    <w:rsid w:val="00A34C9D"/>
    <w:rsid w:val="00A36489"/>
    <w:rsid w:val="00A3684E"/>
    <w:rsid w:val="00A37B92"/>
    <w:rsid w:val="00A40BF6"/>
    <w:rsid w:val="00A46BBE"/>
    <w:rsid w:val="00A53A78"/>
    <w:rsid w:val="00A53F86"/>
    <w:rsid w:val="00A54531"/>
    <w:rsid w:val="00A603B4"/>
    <w:rsid w:val="00A66C33"/>
    <w:rsid w:val="00A71695"/>
    <w:rsid w:val="00A7323F"/>
    <w:rsid w:val="00A74FDC"/>
    <w:rsid w:val="00A86025"/>
    <w:rsid w:val="00A87524"/>
    <w:rsid w:val="00A905E3"/>
    <w:rsid w:val="00A91687"/>
    <w:rsid w:val="00A964DB"/>
    <w:rsid w:val="00AB4478"/>
    <w:rsid w:val="00AC14FC"/>
    <w:rsid w:val="00AC1FAE"/>
    <w:rsid w:val="00AE4996"/>
    <w:rsid w:val="00AE50F9"/>
    <w:rsid w:val="00AE71BD"/>
    <w:rsid w:val="00AF1B01"/>
    <w:rsid w:val="00AF1DBF"/>
    <w:rsid w:val="00B032BD"/>
    <w:rsid w:val="00B1486E"/>
    <w:rsid w:val="00B21C22"/>
    <w:rsid w:val="00B27660"/>
    <w:rsid w:val="00B279C7"/>
    <w:rsid w:val="00B34008"/>
    <w:rsid w:val="00B3522C"/>
    <w:rsid w:val="00B44BE8"/>
    <w:rsid w:val="00B46A97"/>
    <w:rsid w:val="00B63052"/>
    <w:rsid w:val="00B636F7"/>
    <w:rsid w:val="00B63A45"/>
    <w:rsid w:val="00B70E2A"/>
    <w:rsid w:val="00B72580"/>
    <w:rsid w:val="00B73311"/>
    <w:rsid w:val="00B75993"/>
    <w:rsid w:val="00B80D25"/>
    <w:rsid w:val="00B81267"/>
    <w:rsid w:val="00B943A0"/>
    <w:rsid w:val="00BA2050"/>
    <w:rsid w:val="00BA56F5"/>
    <w:rsid w:val="00BA65DD"/>
    <w:rsid w:val="00BA72AA"/>
    <w:rsid w:val="00BB0153"/>
    <w:rsid w:val="00BC134D"/>
    <w:rsid w:val="00BC412B"/>
    <w:rsid w:val="00BC4DE9"/>
    <w:rsid w:val="00BD0CC8"/>
    <w:rsid w:val="00BD1B38"/>
    <w:rsid w:val="00BD2C0B"/>
    <w:rsid w:val="00BD4495"/>
    <w:rsid w:val="00BD65FB"/>
    <w:rsid w:val="00BE4E50"/>
    <w:rsid w:val="00BE6B3D"/>
    <w:rsid w:val="00BE73C3"/>
    <w:rsid w:val="00BE73FF"/>
    <w:rsid w:val="00BF1996"/>
    <w:rsid w:val="00BF2C5C"/>
    <w:rsid w:val="00BF64E3"/>
    <w:rsid w:val="00C00C8F"/>
    <w:rsid w:val="00C03C50"/>
    <w:rsid w:val="00C245CA"/>
    <w:rsid w:val="00C323FC"/>
    <w:rsid w:val="00C33D90"/>
    <w:rsid w:val="00C47990"/>
    <w:rsid w:val="00C547C0"/>
    <w:rsid w:val="00C563BD"/>
    <w:rsid w:val="00C60B8E"/>
    <w:rsid w:val="00C63508"/>
    <w:rsid w:val="00C63637"/>
    <w:rsid w:val="00C636AC"/>
    <w:rsid w:val="00C666E1"/>
    <w:rsid w:val="00C71A22"/>
    <w:rsid w:val="00C7327B"/>
    <w:rsid w:val="00C73948"/>
    <w:rsid w:val="00C80755"/>
    <w:rsid w:val="00C9754B"/>
    <w:rsid w:val="00CA0C03"/>
    <w:rsid w:val="00CB7361"/>
    <w:rsid w:val="00CC08AC"/>
    <w:rsid w:val="00CD561C"/>
    <w:rsid w:val="00CD7900"/>
    <w:rsid w:val="00CF2B7E"/>
    <w:rsid w:val="00CF428B"/>
    <w:rsid w:val="00D0390D"/>
    <w:rsid w:val="00D24AE9"/>
    <w:rsid w:val="00D254A6"/>
    <w:rsid w:val="00D272E9"/>
    <w:rsid w:val="00D3087C"/>
    <w:rsid w:val="00D3534A"/>
    <w:rsid w:val="00D417E7"/>
    <w:rsid w:val="00D53578"/>
    <w:rsid w:val="00D60A8D"/>
    <w:rsid w:val="00D61009"/>
    <w:rsid w:val="00D63D89"/>
    <w:rsid w:val="00D709A0"/>
    <w:rsid w:val="00D822E5"/>
    <w:rsid w:val="00D86735"/>
    <w:rsid w:val="00D900B1"/>
    <w:rsid w:val="00D9065A"/>
    <w:rsid w:val="00D92C92"/>
    <w:rsid w:val="00D9389A"/>
    <w:rsid w:val="00D9623E"/>
    <w:rsid w:val="00DA25A3"/>
    <w:rsid w:val="00DA7278"/>
    <w:rsid w:val="00DB4AA2"/>
    <w:rsid w:val="00DC1F0F"/>
    <w:rsid w:val="00DC25B9"/>
    <w:rsid w:val="00DE45B2"/>
    <w:rsid w:val="00E051C1"/>
    <w:rsid w:val="00E149E3"/>
    <w:rsid w:val="00E16202"/>
    <w:rsid w:val="00E269BA"/>
    <w:rsid w:val="00E31A6A"/>
    <w:rsid w:val="00E345EA"/>
    <w:rsid w:val="00E3488E"/>
    <w:rsid w:val="00E37168"/>
    <w:rsid w:val="00E41C6F"/>
    <w:rsid w:val="00E50452"/>
    <w:rsid w:val="00E543DE"/>
    <w:rsid w:val="00E561A2"/>
    <w:rsid w:val="00E63925"/>
    <w:rsid w:val="00E77427"/>
    <w:rsid w:val="00E869DC"/>
    <w:rsid w:val="00E90867"/>
    <w:rsid w:val="00E90A70"/>
    <w:rsid w:val="00EB324E"/>
    <w:rsid w:val="00EB3C8E"/>
    <w:rsid w:val="00EC60D9"/>
    <w:rsid w:val="00ED1B36"/>
    <w:rsid w:val="00ED3469"/>
    <w:rsid w:val="00EE40F5"/>
    <w:rsid w:val="00EF1953"/>
    <w:rsid w:val="00EF3EFF"/>
    <w:rsid w:val="00F0128E"/>
    <w:rsid w:val="00F01AC3"/>
    <w:rsid w:val="00F026DD"/>
    <w:rsid w:val="00F05795"/>
    <w:rsid w:val="00F06720"/>
    <w:rsid w:val="00F12862"/>
    <w:rsid w:val="00F1634F"/>
    <w:rsid w:val="00F25F9E"/>
    <w:rsid w:val="00F261F2"/>
    <w:rsid w:val="00F34EA7"/>
    <w:rsid w:val="00F3715E"/>
    <w:rsid w:val="00F460A8"/>
    <w:rsid w:val="00F50BB3"/>
    <w:rsid w:val="00F532BF"/>
    <w:rsid w:val="00F534FF"/>
    <w:rsid w:val="00F54A9E"/>
    <w:rsid w:val="00F61D9E"/>
    <w:rsid w:val="00F73173"/>
    <w:rsid w:val="00F873EA"/>
    <w:rsid w:val="00FA40E2"/>
    <w:rsid w:val="00FA6CAF"/>
    <w:rsid w:val="00FA7003"/>
    <w:rsid w:val="00FB02E0"/>
    <w:rsid w:val="00FB20EA"/>
    <w:rsid w:val="00FC0582"/>
    <w:rsid w:val="00FC3949"/>
    <w:rsid w:val="00FD433E"/>
    <w:rsid w:val="00FD5CBB"/>
    <w:rsid w:val="00FE607D"/>
    <w:rsid w:val="00FF06D8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DD54CAA"/>
  <w15:docId w15:val="{D4CB5F11-F621-42CB-A2FD-36198190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A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026D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FA6CA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locked/>
    <w:rsid w:val="00FA6CAF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4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A6CA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FA6CAF"/>
    <w:rPr>
      <w:rFonts w:ascii="Cambria" w:hAnsi="Cambria" w:cs="Cambria"/>
      <w:i/>
      <w:iCs/>
      <w:color w:val="404040"/>
      <w:sz w:val="24"/>
      <w:szCs w:val="24"/>
    </w:rPr>
  </w:style>
  <w:style w:type="paragraph" w:customStyle="1" w:styleId="Default">
    <w:name w:val="Default"/>
    <w:uiPriority w:val="99"/>
    <w:rsid w:val="00BD1B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5C3E6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093348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5">
    <w:name w:val="Title"/>
    <w:basedOn w:val="a"/>
    <w:link w:val="a6"/>
    <w:uiPriority w:val="99"/>
    <w:qFormat/>
    <w:locked/>
    <w:rsid w:val="00822C6B"/>
    <w:pPr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link w:val="a5"/>
    <w:uiPriority w:val="99"/>
    <w:locked/>
    <w:rsid w:val="00822C6B"/>
    <w:rPr>
      <w:rFonts w:ascii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uiPriority w:val="99"/>
    <w:locked/>
    <w:rsid w:val="00822C6B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customStyle="1" w:styleId="11">
    <w:name w:val="Обычный (веб)1"/>
    <w:basedOn w:val="a"/>
    <w:uiPriority w:val="99"/>
    <w:rsid w:val="00822C6B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 w:cs="Garamond"/>
      <w:lang w:eastAsia="en-US"/>
    </w:rPr>
  </w:style>
  <w:style w:type="character" w:styleId="a8">
    <w:name w:val="Hyperlink"/>
    <w:uiPriority w:val="99"/>
    <w:semiHidden/>
    <w:rsid w:val="00FA6CAF"/>
    <w:rPr>
      <w:color w:val="0000FF"/>
      <w:u w:val="single"/>
    </w:rPr>
  </w:style>
  <w:style w:type="paragraph" w:styleId="a9">
    <w:name w:val="Normal (Web)"/>
    <w:basedOn w:val="a"/>
    <w:uiPriority w:val="99"/>
    <w:semiHidden/>
    <w:rsid w:val="00FA6C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alWeb1">
    <w:name w:val="Normal (Web)1"/>
    <w:basedOn w:val="a"/>
    <w:uiPriority w:val="99"/>
    <w:rsid w:val="00FA6CAF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 w:cs="Garamond"/>
      <w:lang w:eastAsia="en-US"/>
    </w:rPr>
  </w:style>
  <w:style w:type="character" w:customStyle="1" w:styleId="1TimesNewRoman14">
    <w:name w:val="Стиль Заголовок 1 + Times New Roman 14 пт Знак"/>
    <w:link w:val="1TimesNewRoman140"/>
    <w:uiPriority w:val="99"/>
    <w:locked/>
    <w:rsid w:val="00FA6CAF"/>
    <w:rPr>
      <w:rFonts w:ascii="Garamond" w:hAnsi="Garamond" w:cs="Garamond"/>
      <w:b/>
      <w:bCs/>
      <w:caps/>
      <w:kern w:val="32"/>
      <w:sz w:val="28"/>
      <w:szCs w:val="28"/>
      <w:lang w:val="ru-RU" w:eastAsia="en-US"/>
    </w:rPr>
  </w:style>
  <w:style w:type="paragraph" w:customStyle="1" w:styleId="1TimesNewRoman140">
    <w:name w:val="Стиль Заголовок 1 + Times New Roman 14 пт"/>
    <w:basedOn w:val="1"/>
    <w:link w:val="1TimesNewRoman14"/>
    <w:autoRedefine/>
    <w:uiPriority w:val="99"/>
    <w:rsid w:val="00FA6CAF"/>
    <w:pPr>
      <w:widowControl/>
      <w:tabs>
        <w:tab w:val="num" w:pos="360"/>
      </w:tabs>
      <w:suppressAutoHyphens/>
      <w:autoSpaceDE/>
      <w:autoSpaceDN/>
      <w:adjustRightInd/>
      <w:spacing w:before="480" w:after="240"/>
      <w:ind w:left="357" w:hanging="357"/>
      <w:jc w:val="center"/>
    </w:pPr>
    <w:rPr>
      <w:rFonts w:ascii="Garamond" w:hAnsi="Garamond" w:cs="Garamond"/>
      <w:caps/>
      <w:sz w:val="28"/>
      <w:szCs w:val="28"/>
      <w:lang w:eastAsia="en-US"/>
    </w:rPr>
  </w:style>
  <w:style w:type="character" w:customStyle="1" w:styleId="2BookAntiqua">
    <w:name w:val="Стиль Заголовок 2 + Book Antiqua Знак"/>
    <w:link w:val="2BookAntiqua0"/>
    <w:uiPriority w:val="99"/>
    <w:locked/>
    <w:rsid w:val="00405AC0"/>
    <w:rPr>
      <w:rFonts w:ascii="Times New Roman" w:hAnsi="Times New Roman" w:cs="Times New Roman"/>
      <w:b/>
      <w:bCs/>
      <w:spacing w:val="-4"/>
      <w:sz w:val="28"/>
      <w:szCs w:val="28"/>
      <w:lang w:eastAsia="en-US"/>
    </w:rPr>
  </w:style>
  <w:style w:type="paragraph" w:customStyle="1" w:styleId="2BookAntiqua0">
    <w:name w:val="Стиль Заголовок 2 + Book Antiqua"/>
    <w:basedOn w:val="2"/>
    <w:link w:val="2BookAntiqua"/>
    <w:autoRedefine/>
    <w:uiPriority w:val="99"/>
    <w:rsid w:val="00405AC0"/>
    <w:pPr>
      <w:keepLines w:val="0"/>
      <w:tabs>
        <w:tab w:val="left" w:pos="851"/>
      </w:tabs>
      <w:suppressAutoHyphens/>
      <w:spacing w:before="0"/>
      <w:jc w:val="right"/>
    </w:pPr>
    <w:rPr>
      <w:rFonts w:ascii="Times New Roman" w:eastAsia="Calibri" w:hAnsi="Times New Roman" w:cs="Times New Roman"/>
      <w:color w:val="auto"/>
      <w:spacing w:val="-4"/>
      <w:sz w:val="24"/>
      <w:szCs w:val="24"/>
      <w:lang w:eastAsia="en-US"/>
    </w:rPr>
  </w:style>
  <w:style w:type="paragraph" w:customStyle="1" w:styleId="aa">
    <w:name w:val="??????? ????? ? ????????"/>
    <w:basedOn w:val="a"/>
    <w:uiPriority w:val="99"/>
    <w:rsid w:val="00FA6CAF"/>
    <w:pPr>
      <w:overflowPunct w:val="0"/>
      <w:autoSpaceDE w:val="0"/>
      <w:autoSpaceDN w:val="0"/>
      <w:adjustRightInd w:val="0"/>
      <w:ind w:firstLine="567"/>
      <w:jc w:val="both"/>
    </w:pPr>
    <w:rPr>
      <w:sz w:val="20"/>
      <w:szCs w:val="20"/>
      <w:lang w:eastAsia="en-US"/>
    </w:rPr>
  </w:style>
  <w:style w:type="paragraph" w:customStyle="1" w:styleId="1TimesNewRoman14121">
    <w:name w:val="Стиль Стиль Заголовок 1 + Times New Roman 14 пт + 12 пт все пропис...1"/>
    <w:basedOn w:val="1TimesNewRoman140"/>
    <w:autoRedefine/>
    <w:uiPriority w:val="99"/>
    <w:rsid w:val="00FA6CAF"/>
    <w:pPr>
      <w:tabs>
        <w:tab w:val="clear" w:pos="360"/>
      </w:tabs>
      <w:spacing w:before="0" w:after="0"/>
      <w:ind w:left="0" w:firstLine="0"/>
    </w:pPr>
    <w:rPr>
      <w:b w:val="0"/>
      <w:bCs w:val="0"/>
      <w:caps w:val="0"/>
    </w:rPr>
  </w:style>
  <w:style w:type="character" w:customStyle="1" w:styleId="val">
    <w:name w:val="val"/>
    <w:basedOn w:val="a0"/>
    <w:uiPriority w:val="99"/>
    <w:rsid w:val="00FA6CAF"/>
  </w:style>
  <w:style w:type="character" w:customStyle="1" w:styleId="6">
    <w:name w:val="Знак Знак6"/>
    <w:uiPriority w:val="99"/>
    <w:locked/>
    <w:rsid w:val="00FA6CAF"/>
    <w:rPr>
      <w:rFonts w:ascii="Garamond" w:hAnsi="Garamond" w:cs="Garamond"/>
      <w:b/>
      <w:bCs/>
      <w:caps/>
      <w:kern w:val="32"/>
      <w:sz w:val="32"/>
      <w:szCs w:val="32"/>
      <w:lang w:val="ru-RU" w:eastAsia="en-US"/>
    </w:rPr>
  </w:style>
  <w:style w:type="paragraph" w:customStyle="1" w:styleId="Style20">
    <w:name w:val="Style20"/>
    <w:basedOn w:val="a"/>
    <w:uiPriority w:val="99"/>
    <w:rsid w:val="00EF3EFF"/>
    <w:pPr>
      <w:widowControl w:val="0"/>
      <w:autoSpaceDE w:val="0"/>
      <w:autoSpaceDN w:val="0"/>
      <w:adjustRightInd w:val="0"/>
      <w:spacing w:line="324" w:lineRule="exact"/>
      <w:ind w:firstLine="569"/>
      <w:jc w:val="both"/>
    </w:pPr>
  </w:style>
  <w:style w:type="character" w:customStyle="1" w:styleId="FontStyle34">
    <w:name w:val="Font Style34"/>
    <w:uiPriority w:val="99"/>
    <w:rsid w:val="00EF3EF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A91687"/>
    <w:pPr>
      <w:widowControl w:val="0"/>
      <w:autoSpaceDE w:val="0"/>
      <w:autoSpaceDN w:val="0"/>
      <w:adjustRightInd w:val="0"/>
      <w:spacing w:line="324" w:lineRule="exact"/>
      <w:ind w:firstLine="713"/>
      <w:jc w:val="both"/>
    </w:pPr>
  </w:style>
  <w:style w:type="paragraph" w:customStyle="1" w:styleId="Style6">
    <w:name w:val="Style6"/>
    <w:basedOn w:val="a"/>
    <w:uiPriority w:val="99"/>
    <w:rsid w:val="00A91687"/>
    <w:pPr>
      <w:widowControl w:val="0"/>
      <w:autoSpaceDE w:val="0"/>
      <w:autoSpaceDN w:val="0"/>
      <w:adjustRightInd w:val="0"/>
      <w:spacing w:line="324" w:lineRule="exact"/>
      <w:ind w:firstLine="749"/>
      <w:jc w:val="both"/>
    </w:pPr>
  </w:style>
  <w:style w:type="paragraph" w:customStyle="1" w:styleId="Style30">
    <w:name w:val="Style30"/>
    <w:basedOn w:val="a"/>
    <w:uiPriority w:val="99"/>
    <w:rsid w:val="00A91687"/>
    <w:pPr>
      <w:widowControl w:val="0"/>
      <w:autoSpaceDE w:val="0"/>
      <w:autoSpaceDN w:val="0"/>
      <w:adjustRightInd w:val="0"/>
      <w:spacing w:line="317" w:lineRule="exact"/>
      <w:ind w:firstLine="569"/>
      <w:jc w:val="both"/>
    </w:pPr>
  </w:style>
  <w:style w:type="paragraph" w:customStyle="1" w:styleId="Style31">
    <w:name w:val="Style31"/>
    <w:basedOn w:val="a"/>
    <w:uiPriority w:val="99"/>
    <w:rsid w:val="00A91687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35">
    <w:name w:val="Font Style35"/>
    <w:uiPriority w:val="99"/>
    <w:rsid w:val="00A9168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3">
    <w:name w:val="Font Style33"/>
    <w:uiPriority w:val="99"/>
    <w:rsid w:val="009D3CB6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List Paragraph"/>
    <w:basedOn w:val="a"/>
    <w:uiPriority w:val="99"/>
    <w:qFormat/>
    <w:rsid w:val="00D254A6"/>
    <w:pPr>
      <w:ind w:left="720"/>
    </w:pPr>
  </w:style>
  <w:style w:type="character" w:customStyle="1" w:styleId="21">
    <w:name w:val="Основной текст (2)_"/>
    <w:link w:val="210"/>
    <w:locked/>
    <w:rsid w:val="0034446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44467"/>
    <w:pPr>
      <w:widowControl w:val="0"/>
      <w:shd w:val="clear" w:color="auto" w:fill="FFFFFF"/>
      <w:spacing w:before="300" w:line="320" w:lineRule="exact"/>
      <w:ind w:hanging="360"/>
      <w:jc w:val="both"/>
    </w:pPr>
    <w:rPr>
      <w:rFonts w:eastAsia="Calibri"/>
      <w:sz w:val="28"/>
      <w:szCs w:val="28"/>
    </w:rPr>
  </w:style>
  <w:style w:type="character" w:customStyle="1" w:styleId="22">
    <w:name w:val="Заголовок №2_"/>
    <w:link w:val="23"/>
    <w:uiPriority w:val="99"/>
    <w:locked/>
    <w:rsid w:val="003444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344467"/>
    <w:pPr>
      <w:widowControl w:val="0"/>
      <w:shd w:val="clear" w:color="auto" w:fill="FFFFFF"/>
      <w:spacing w:after="300" w:line="328" w:lineRule="exact"/>
      <w:jc w:val="center"/>
      <w:outlineLvl w:val="1"/>
    </w:pPr>
    <w:rPr>
      <w:rFonts w:eastAsia="Calibri"/>
      <w:b/>
      <w:bCs/>
      <w:sz w:val="28"/>
      <w:szCs w:val="28"/>
    </w:rPr>
  </w:style>
  <w:style w:type="character" w:customStyle="1" w:styleId="24">
    <w:name w:val="Основной текст (2)"/>
    <w:rsid w:val="00344467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character" w:customStyle="1" w:styleId="25">
    <w:name w:val="Основной текст (2) + Курсив"/>
    <w:uiPriority w:val="99"/>
    <w:rsid w:val="00344467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6">
    <w:name w:val="Основной текст (2) + Полужирный"/>
    <w:uiPriority w:val="99"/>
    <w:rsid w:val="003444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1176A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176A3"/>
    <w:pPr>
      <w:widowControl w:val="0"/>
      <w:shd w:val="clear" w:color="auto" w:fill="FFFFFF"/>
      <w:spacing w:before="540" w:after="300" w:line="240" w:lineRule="atLeast"/>
      <w:jc w:val="both"/>
    </w:pPr>
    <w:rPr>
      <w:rFonts w:eastAsia="Calibri"/>
      <w:b/>
      <w:bCs/>
      <w:sz w:val="28"/>
      <w:szCs w:val="28"/>
    </w:rPr>
  </w:style>
  <w:style w:type="character" w:customStyle="1" w:styleId="4">
    <w:name w:val="Основной текст (4)_"/>
    <w:link w:val="40"/>
    <w:uiPriority w:val="99"/>
    <w:locked/>
    <w:rsid w:val="001176A3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76A3"/>
    <w:pPr>
      <w:widowControl w:val="0"/>
      <w:shd w:val="clear" w:color="auto" w:fill="FFFFFF"/>
      <w:spacing w:line="320" w:lineRule="exact"/>
      <w:jc w:val="center"/>
    </w:pPr>
    <w:rPr>
      <w:rFonts w:eastAsia="Calibri"/>
      <w:i/>
      <w:iCs/>
      <w:sz w:val="28"/>
      <w:szCs w:val="28"/>
    </w:rPr>
  </w:style>
  <w:style w:type="character" w:customStyle="1" w:styleId="12">
    <w:name w:val="Заголовок №1_"/>
    <w:link w:val="13"/>
    <w:uiPriority w:val="99"/>
    <w:locked/>
    <w:rsid w:val="001176A3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1176A3"/>
    <w:pPr>
      <w:widowControl w:val="0"/>
      <w:shd w:val="clear" w:color="auto" w:fill="FFFFFF"/>
      <w:spacing w:before="60" w:after="60" w:line="240" w:lineRule="atLeast"/>
      <w:outlineLvl w:val="0"/>
    </w:pPr>
    <w:rPr>
      <w:rFonts w:ascii="Trebuchet MS" w:eastAsia="Calibri" w:hAnsi="Trebuchet MS" w:cs="Trebuchet MS"/>
      <w:b/>
      <w:bCs/>
      <w:sz w:val="18"/>
      <w:szCs w:val="18"/>
    </w:rPr>
  </w:style>
  <w:style w:type="character" w:customStyle="1" w:styleId="41">
    <w:name w:val="Основной текст (4) + Не курсив"/>
    <w:uiPriority w:val="99"/>
    <w:rsid w:val="001176A3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7">
    <w:name w:val="Заголовок №2 + Курсив"/>
    <w:uiPriority w:val="99"/>
    <w:rsid w:val="001176A3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6B11D9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B11D9"/>
    <w:pPr>
      <w:widowControl w:val="0"/>
      <w:shd w:val="clear" w:color="auto" w:fill="FFFFFF"/>
      <w:spacing w:line="302" w:lineRule="exact"/>
      <w:jc w:val="both"/>
    </w:pPr>
    <w:rPr>
      <w:rFonts w:eastAsia="Calibri"/>
      <w:sz w:val="22"/>
      <w:szCs w:val="22"/>
    </w:rPr>
  </w:style>
  <w:style w:type="character" w:customStyle="1" w:styleId="6Exact">
    <w:name w:val="Основной текст (6) Exact"/>
    <w:link w:val="60"/>
    <w:uiPriority w:val="99"/>
    <w:locked/>
    <w:rsid w:val="006B11D9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Exact"/>
    <w:uiPriority w:val="99"/>
    <w:rsid w:val="006B11D9"/>
    <w:pPr>
      <w:widowControl w:val="0"/>
      <w:shd w:val="clear" w:color="auto" w:fill="FFFFFF"/>
      <w:spacing w:line="302" w:lineRule="exact"/>
      <w:jc w:val="both"/>
    </w:pPr>
    <w:rPr>
      <w:rFonts w:eastAsia="Calibri"/>
      <w:i/>
      <w:iCs/>
      <w:sz w:val="22"/>
      <w:szCs w:val="22"/>
    </w:rPr>
  </w:style>
  <w:style w:type="character" w:customStyle="1" w:styleId="7Exact">
    <w:name w:val="Основной текст (7) Exact"/>
    <w:link w:val="71"/>
    <w:uiPriority w:val="99"/>
    <w:locked/>
    <w:rsid w:val="006B11D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1">
    <w:name w:val="Основной текст (7)"/>
    <w:basedOn w:val="a"/>
    <w:link w:val="7Exact"/>
    <w:uiPriority w:val="99"/>
    <w:rsid w:val="006B11D9"/>
    <w:pPr>
      <w:widowControl w:val="0"/>
      <w:shd w:val="clear" w:color="auto" w:fill="FFFFFF"/>
      <w:spacing w:line="302" w:lineRule="exact"/>
      <w:jc w:val="both"/>
    </w:pPr>
    <w:rPr>
      <w:rFonts w:eastAsia="Calibri"/>
      <w:b/>
      <w:bCs/>
      <w:sz w:val="22"/>
      <w:szCs w:val="22"/>
    </w:rPr>
  </w:style>
  <w:style w:type="character" w:customStyle="1" w:styleId="8Exact">
    <w:name w:val="Основной текст (8) Exact"/>
    <w:link w:val="8"/>
    <w:uiPriority w:val="99"/>
    <w:locked/>
    <w:rsid w:val="006B11D9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8">
    <w:name w:val="Основной текст (8)"/>
    <w:basedOn w:val="a"/>
    <w:link w:val="8Exact"/>
    <w:uiPriority w:val="99"/>
    <w:rsid w:val="006B11D9"/>
    <w:pPr>
      <w:widowControl w:val="0"/>
      <w:shd w:val="clear" w:color="auto" w:fill="FFFFFF"/>
      <w:spacing w:line="277" w:lineRule="exact"/>
      <w:jc w:val="both"/>
    </w:pPr>
    <w:rPr>
      <w:rFonts w:eastAsia="Calibri"/>
      <w:i/>
      <w:iCs/>
      <w:sz w:val="22"/>
      <w:szCs w:val="22"/>
    </w:rPr>
  </w:style>
  <w:style w:type="character" w:customStyle="1" w:styleId="28">
    <w:name w:val="Подпись к таблице (2)_"/>
    <w:link w:val="211"/>
    <w:uiPriority w:val="99"/>
    <w:locked/>
    <w:rsid w:val="006B11D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1">
    <w:name w:val="Подпись к таблице (2)1"/>
    <w:basedOn w:val="a"/>
    <w:link w:val="28"/>
    <w:uiPriority w:val="99"/>
    <w:rsid w:val="006B11D9"/>
    <w:pPr>
      <w:widowControl w:val="0"/>
      <w:shd w:val="clear" w:color="auto" w:fill="FFFFFF"/>
      <w:spacing w:line="240" w:lineRule="atLeast"/>
    </w:pPr>
    <w:rPr>
      <w:rFonts w:eastAsia="Calibri"/>
      <w:b/>
      <w:bCs/>
      <w:sz w:val="22"/>
      <w:szCs w:val="22"/>
    </w:rPr>
  </w:style>
  <w:style w:type="character" w:customStyle="1" w:styleId="9">
    <w:name w:val="Основной текст (9)_"/>
    <w:link w:val="90"/>
    <w:uiPriority w:val="99"/>
    <w:locked/>
    <w:rsid w:val="006B11D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6B11D9"/>
    <w:pPr>
      <w:widowControl w:val="0"/>
      <w:shd w:val="clear" w:color="auto" w:fill="FFFFFF"/>
      <w:spacing w:before="240" w:after="480" w:line="240" w:lineRule="atLeast"/>
      <w:jc w:val="both"/>
    </w:pPr>
    <w:rPr>
      <w:rFonts w:eastAsia="Calibri"/>
      <w:b/>
      <w:bCs/>
      <w:sz w:val="26"/>
      <w:szCs w:val="26"/>
    </w:rPr>
  </w:style>
  <w:style w:type="character" w:customStyle="1" w:styleId="5Exact">
    <w:name w:val="Основной текст (5) Exact"/>
    <w:uiPriority w:val="99"/>
    <w:rsid w:val="006B11D9"/>
    <w:rPr>
      <w:rFonts w:ascii="Times New Roman" w:hAnsi="Times New Roman" w:cs="Times New Roman"/>
      <w:u w:val="none"/>
      <w:effect w:val="none"/>
    </w:rPr>
  </w:style>
  <w:style w:type="character" w:customStyle="1" w:styleId="5Exact1">
    <w:name w:val="Основной текст (5) Exact1"/>
    <w:uiPriority w:val="99"/>
    <w:rsid w:val="006B11D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</w:rPr>
  </w:style>
  <w:style w:type="character" w:customStyle="1" w:styleId="61">
    <w:name w:val="Основной текст (6) + Полужирный"/>
    <w:aliases w:val="Не курсив Exact"/>
    <w:uiPriority w:val="99"/>
    <w:rsid w:val="006B11D9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6Exact1">
    <w:name w:val="Основной текст (6) Exact1"/>
    <w:uiPriority w:val="99"/>
    <w:rsid w:val="006B11D9"/>
    <w:rPr>
      <w:rFonts w:ascii="Times New Roman" w:hAnsi="Times New Roman" w:cs="Times New Roman"/>
      <w:i/>
      <w:iCs/>
      <w:u w:val="single"/>
      <w:shd w:val="clear" w:color="auto" w:fill="FFFFFF"/>
    </w:rPr>
  </w:style>
  <w:style w:type="character" w:customStyle="1" w:styleId="610">
    <w:name w:val="Основной текст (6) + Полужирный1"/>
    <w:aliases w:val="Не курсив Exact2"/>
    <w:uiPriority w:val="99"/>
    <w:rsid w:val="006B11D9"/>
    <w:rPr>
      <w:rFonts w:ascii="Times New Roman" w:hAnsi="Times New Roman" w:cs="Times New Roman"/>
      <w:b/>
      <w:bCs/>
      <w:i/>
      <w:iCs/>
      <w:noProof/>
      <w:shd w:val="clear" w:color="auto" w:fill="FFFFFF"/>
    </w:rPr>
  </w:style>
  <w:style w:type="character" w:customStyle="1" w:styleId="7Exact1">
    <w:name w:val="Основной текст (7) Exact1"/>
    <w:uiPriority w:val="99"/>
    <w:rsid w:val="006B11D9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72">
    <w:name w:val="Основной текст (7) + Не полужирный"/>
    <w:aliases w:val="Курсив Exact"/>
    <w:uiPriority w:val="99"/>
    <w:rsid w:val="006B11D9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812pt">
    <w:name w:val="Основной текст (8) + 12 pt"/>
    <w:aliases w:val="Полужирный,Не курсив Exact1"/>
    <w:uiPriority w:val="99"/>
    <w:rsid w:val="006B11D9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29">
    <w:name w:val="Подпись к таблице (2)"/>
    <w:uiPriority w:val="99"/>
    <w:rsid w:val="006B11D9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2a">
    <w:name w:val="Подпись к таблице (2) + Не полужирный"/>
    <w:aliases w:val="Курсив"/>
    <w:uiPriority w:val="99"/>
    <w:rsid w:val="006B11D9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212pt">
    <w:name w:val="Основной текст (2) + 12 pt"/>
    <w:uiPriority w:val="99"/>
    <w:rsid w:val="006B11D9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12pt4">
    <w:name w:val="Основной текст (2) + 12 pt4"/>
    <w:aliases w:val="Курсив8"/>
    <w:uiPriority w:val="99"/>
    <w:rsid w:val="006B11D9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12pt3">
    <w:name w:val="Основной текст (2) + 12 pt3"/>
    <w:aliases w:val="Полужирный4"/>
    <w:uiPriority w:val="99"/>
    <w:rsid w:val="006B11D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0pt">
    <w:name w:val="Основной текст (2) + 10 pt"/>
    <w:aliases w:val="Курсив7"/>
    <w:uiPriority w:val="99"/>
    <w:rsid w:val="006B11D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9TrebuchetMS">
    <w:name w:val="Основной текст (9) + Trebuchet MS"/>
    <w:aliases w:val="12 pt,Не полужирный"/>
    <w:uiPriority w:val="99"/>
    <w:rsid w:val="006B11D9"/>
    <w:rPr>
      <w:rFonts w:ascii="Trebuchet MS" w:hAnsi="Trebuchet MS" w:cs="Trebuchet MS"/>
      <w:b/>
      <w:bCs/>
      <w:sz w:val="24"/>
      <w:szCs w:val="24"/>
      <w:shd w:val="clear" w:color="auto" w:fill="FFFFFF"/>
    </w:rPr>
  </w:style>
  <w:style w:type="character" w:customStyle="1" w:styleId="ac">
    <w:name w:val="Сноска_"/>
    <w:link w:val="ad"/>
    <w:uiPriority w:val="99"/>
    <w:locked/>
    <w:rsid w:val="00B34008"/>
    <w:rPr>
      <w:rFonts w:ascii="Times New Roman" w:hAnsi="Times New Roman" w:cs="Times New Roman"/>
      <w:shd w:val="clear" w:color="auto" w:fill="FFFFFF"/>
    </w:rPr>
  </w:style>
  <w:style w:type="paragraph" w:customStyle="1" w:styleId="ad">
    <w:name w:val="Сноска"/>
    <w:basedOn w:val="a"/>
    <w:link w:val="ac"/>
    <w:uiPriority w:val="99"/>
    <w:rsid w:val="00B34008"/>
    <w:pPr>
      <w:widowControl w:val="0"/>
      <w:shd w:val="clear" w:color="auto" w:fill="FFFFFF"/>
      <w:spacing w:line="288" w:lineRule="exact"/>
    </w:pPr>
    <w:rPr>
      <w:rFonts w:eastAsia="Calibri"/>
      <w:sz w:val="22"/>
      <w:szCs w:val="22"/>
    </w:rPr>
  </w:style>
  <w:style w:type="character" w:customStyle="1" w:styleId="ae">
    <w:name w:val="Сноска + Полужирный"/>
    <w:uiPriority w:val="99"/>
    <w:rsid w:val="00B3400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21603D"/>
    <w:pPr>
      <w:ind w:left="720"/>
    </w:pPr>
    <w:rPr>
      <w:rFonts w:eastAsia="Calibri"/>
    </w:rPr>
  </w:style>
  <w:style w:type="character" w:customStyle="1" w:styleId="260">
    <w:name w:val="Основной текст (2) + 6"/>
    <w:aliases w:val="5 pt"/>
    <w:uiPriority w:val="99"/>
    <w:rsid w:val="004150AF"/>
    <w:rPr>
      <w:rFonts w:ascii="Times New Roman" w:hAnsi="Times New Roman" w:cs="Times New Roman"/>
      <w:sz w:val="13"/>
      <w:szCs w:val="13"/>
      <w:u w:val="none"/>
      <w:effect w:val="none"/>
      <w:shd w:val="clear" w:color="auto" w:fill="FFFFFF"/>
    </w:rPr>
  </w:style>
  <w:style w:type="character" w:customStyle="1" w:styleId="29pt">
    <w:name w:val="Основной текст (2) + 9 pt"/>
    <w:uiPriority w:val="99"/>
    <w:rsid w:val="004150AF"/>
    <w:rPr>
      <w:rFonts w:ascii="Times New Roman" w:hAnsi="Times New Roman" w:cs="Times New Roman"/>
      <w:sz w:val="18"/>
      <w:szCs w:val="18"/>
      <w:u w:val="none"/>
      <w:effect w:val="none"/>
      <w:shd w:val="clear" w:color="auto" w:fill="FFFFFF"/>
    </w:rPr>
  </w:style>
  <w:style w:type="character" w:customStyle="1" w:styleId="28pt">
    <w:name w:val="Основной текст (2) + 8 pt"/>
    <w:aliases w:val="Полужирный3"/>
    <w:uiPriority w:val="99"/>
    <w:rsid w:val="004150AF"/>
    <w:rPr>
      <w:rFonts w:ascii="Times New Roman" w:hAnsi="Times New Roman" w:cs="Times New Roman"/>
      <w:b/>
      <w:bCs/>
      <w:sz w:val="16"/>
      <w:szCs w:val="16"/>
      <w:u w:val="none"/>
      <w:effect w:val="none"/>
      <w:shd w:val="clear" w:color="auto" w:fill="FFFFFF"/>
    </w:rPr>
  </w:style>
  <w:style w:type="paragraph" w:customStyle="1" w:styleId="14">
    <w:name w:val="Знак1"/>
    <w:basedOn w:val="a"/>
    <w:uiPriority w:val="99"/>
    <w:rsid w:val="00B1486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3pt">
    <w:name w:val="Основной текст (2) + Интервал 3 pt"/>
    <w:rsid w:val="000F18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link w:val="af0"/>
    <w:rsid w:val="009D2AB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9D2AB3"/>
    <w:pPr>
      <w:widowControl w:val="0"/>
      <w:shd w:val="clear" w:color="auto" w:fill="FFFFFF"/>
      <w:spacing w:line="299" w:lineRule="exact"/>
      <w:jc w:val="center"/>
    </w:pPr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34EA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F34E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8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957EE-0C27-4FA5-B69B-1127E64C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3255</TotalTime>
  <Pages>9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46</cp:revision>
  <cp:lastPrinted>2022-05-20T07:57:00Z</cp:lastPrinted>
  <dcterms:created xsi:type="dcterms:W3CDTF">2018-12-11T07:35:00Z</dcterms:created>
  <dcterms:modified xsi:type="dcterms:W3CDTF">2023-06-13T06:18:00Z</dcterms:modified>
</cp:coreProperties>
</file>