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95" w:rsidRDefault="00A90725">
      <w:pPr>
        <w:autoSpaceDE w:val="0"/>
        <w:autoSpaceDN w:val="0"/>
        <w:spacing w:after="78" w:line="220" w:lineRule="exact"/>
      </w:pPr>
      <w:r w:rsidRPr="00A90725">
        <w:object w:dxaOrig="7345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475.2pt" o:ole="">
            <v:imagedata r:id="rId8" o:title=""/>
          </v:shape>
          <o:OLEObject Type="Embed" ProgID="Acrobat.Document.DC" ShapeID="_x0000_i1025" DrawAspect="Content" ObjectID="_1733736386" r:id="rId9"/>
        </w:object>
      </w:r>
    </w:p>
    <w:p w:rsidR="00A90725" w:rsidRPr="00A90725" w:rsidRDefault="00A90725">
      <w:pPr>
        <w:autoSpaceDE w:val="0"/>
        <w:autoSpaceDN w:val="0"/>
        <w:spacing w:after="78" w:line="220" w:lineRule="exact"/>
      </w:pPr>
      <w:r w:rsidRPr="00A90725">
        <w:object w:dxaOrig="7345" w:dyaOrig="9504">
          <v:shape id="_x0000_i1026" type="#_x0000_t75" style="width:367.2pt;height:475.2pt" o:ole="">
            <v:imagedata r:id="rId8" o:title=""/>
          </v:shape>
          <o:OLEObject Type="Embed" ProgID="Acrobat.Document.DC" ShapeID="_x0000_i1026" DrawAspect="Content" ObjectID="_1733736387" r:id="rId10"/>
        </w:object>
      </w:r>
    </w:p>
    <w:p w:rsidR="00A90725" w:rsidRDefault="00A90725">
      <w:pPr>
        <w:autoSpaceDE w:val="0"/>
        <w:autoSpaceDN w:val="0"/>
        <w:spacing w:after="78" w:line="220" w:lineRule="exact"/>
      </w:pPr>
      <w:r w:rsidRPr="00A90725">
        <w:object w:dxaOrig="7345" w:dyaOrig="9504">
          <v:shape id="_x0000_i1027" type="#_x0000_t75" style="width:367.2pt;height:475.2pt" o:ole="">
            <v:imagedata r:id="rId8" o:title=""/>
          </v:shape>
          <o:OLEObject Type="Embed" ProgID="Acrobat.Document.DC" ShapeID="_x0000_i1027" DrawAspect="Content" ObjectID="_1733736388" r:id="rId11"/>
        </w:object>
      </w:r>
    </w:p>
    <w:p w:rsidR="00A90725" w:rsidRDefault="00A90725">
      <w:pPr>
        <w:autoSpaceDE w:val="0"/>
        <w:autoSpaceDN w:val="0"/>
        <w:spacing w:after="78" w:line="220" w:lineRule="exact"/>
      </w:pPr>
    </w:p>
    <w:p w:rsidR="00A90725" w:rsidRDefault="00A90725">
      <w:pPr>
        <w:autoSpaceDE w:val="0"/>
        <w:autoSpaceDN w:val="0"/>
        <w:spacing w:after="78" w:line="220" w:lineRule="exact"/>
      </w:pPr>
    </w:p>
    <w:p w:rsidR="00A90725" w:rsidRDefault="00A90725">
      <w:pPr>
        <w:autoSpaceDE w:val="0"/>
        <w:autoSpaceDN w:val="0"/>
        <w:spacing w:after="78" w:line="220" w:lineRule="exact"/>
      </w:pPr>
    </w:p>
    <w:p w:rsidR="00A90725" w:rsidRPr="00A90725" w:rsidRDefault="00A90725" w:rsidP="00A90725">
      <w:pPr>
        <w:autoSpaceDE w:val="0"/>
        <w:autoSpaceDN w:val="0"/>
        <w:spacing w:after="78" w:line="220" w:lineRule="exact"/>
      </w:pPr>
    </w:p>
    <w:p w:rsidR="00A90725" w:rsidRDefault="00A90725">
      <w:pPr>
        <w:autoSpaceDE w:val="0"/>
        <w:autoSpaceDN w:val="0"/>
        <w:spacing w:before="670" w:after="1376" w:line="230" w:lineRule="auto"/>
        <w:ind w:left="2082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r w:rsidRPr="00A90725"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5098737" cy="6538395"/>
            <wp:effectExtent l="0" t="0" r="6985" b="0"/>
            <wp:docPr id="2" name="Рисунок 2" descr="D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7" cy="65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725" w:rsidRDefault="00A90725">
      <w:pPr>
        <w:autoSpaceDE w:val="0"/>
        <w:autoSpaceDN w:val="0"/>
        <w:spacing w:before="670" w:after="1376" w:line="230" w:lineRule="auto"/>
        <w:ind w:left="2082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D3395" w:rsidRPr="00685FDC" w:rsidRDefault="004D3395">
      <w:pPr>
        <w:autoSpaceDE w:val="0"/>
        <w:autoSpaceDN w:val="0"/>
        <w:spacing w:after="432" w:line="220" w:lineRule="exact"/>
        <w:rPr>
          <w:lang w:val="ru-RU"/>
        </w:rPr>
      </w:pPr>
    </w:p>
    <w:p w:rsidR="004D3395" w:rsidRPr="00685FDC" w:rsidRDefault="004D3395" w:rsidP="00A90725">
      <w:pPr>
        <w:ind w:left="-426"/>
        <w:rPr>
          <w:lang w:val="ru-RU"/>
        </w:rPr>
        <w:sectPr w:rsidR="004D3395" w:rsidRPr="00685FDC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D3395" w:rsidRPr="00685FDC" w:rsidRDefault="00175061">
      <w:pPr>
        <w:autoSpaceDE w:val="0"/>
        <w:autoSpaceDN w:val="0"/>
        <w:spacing w:before="346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4D3395" w:rsidRPr="00685FDC" w:rsidRDefault="00175061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4D3395" w:rsidRPr="00685FDC" w:rsidRDefault="0017506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D3395" w:rsidRPr="00685FDC" w:rsidRDefault="00175061">
      <w:pPr>
        <w:autoSpaceDE w:val="0"/>
        <w:autoSpaceDN w:val="0"/>
        <w:spacing w:before="72" w:after="0"/>
        <w:ind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D3395" w:rsidRPr="00685FDC" w:rsidRDefault="00175061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4D3395" w:rsidRPr="00685FDC" w:rsidRDefault="00175061">
      <w:pPr>
        <w:autoSpaceDE w:val="0"/>
        <w:autoSpaceDN w:val="0"/>
        <w:spacing w:before="70" w:after="0"/>
        <w:ind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4D3395" w:rsidRPr="00685FDC" w:rsidRDefault="00175061">
      <w:pPr>
        <w:autoSpaceDE w:val="0"/>
        <w:autoSpaceDN w:val="0"/>
        <w:spacing w:before="70" w:after="0" w:line="288" w:lineRule="auto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4D3395" w:rsidRPr="00685FDC" w:rsidRDefault="00175061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4D3395" w:rsidRPr="00685FDC" w:rsidRDefault="0017506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66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D3395" w:rsidRPr="00685FDC" w:rsidRDefault="0017506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66" w:line="220" w:lineRule="exact"/>
        <w:rPr>
          <w:lang w:val="ru-RU"/>
        </w:rPr>
      </w:pPr>
    </w:p>
    <w:p w:rsidR="004D3395" w:rsidRPr="00685FDC" w:rsidRDefault="00175061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4D3395" w:rsidRPr="00685FDC" w:rsidRDefault="00175061">
      <w:pPr>
        <w:autoSpaceDE w:val="0"/>
        <w:autoSpaceDN w:val="0"/>
        <w:spacing w:before="262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4D3395" w:rsidRPr="00685FDC" w:rsidRDefault="00175061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4D3395" w:rsidRPr="00685FDC" w:rsidRDefault="0017506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всего курса «Технология» с 5 по 9 класс. Содержание модуля построено по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D3395" w:rsidRPr="00685FDC" w:rsidRDefault="0017506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D3395" w:rsidRPr="00685FDC" w:rsidRDefault="00175061">
      <w:pPr>
        <w:autoSpaceDE w:val="0"/>
        <w:autoSpaceDN w:val="0"/>
        <w:spacing w:before="262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4D3395" w:rsidRPr="00685FDC" w:rsidRDefault="00175061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D3395" w:rsidRPr="00685FDC" w:rsidRDefault="0017506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4D3395" w:rsidRPr="00685FDC" w:rsidRDefault="00175061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4D3395" w:rsidRPr="00685FDC" w:rsidRDefault="00175061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продуктов»Раздел. Структура технологии: от материала к изделию.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4D3395" w:rsidRPr="00685FDC" w:rsidRDefault="0017506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4D3395" w:rsidRPr="00685FDC" w:rsidRDefault="0017506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4D3395" w:rsidRPr="00685FDC" w:rsidRDefault="0017506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D3395" w:rsidRPr="00685FDC" w:rsidRDefault="00175061">
      <w:pPr>
        <w:autoSpaceDE w:val="0"/>
        <w:autoSpaceDN w:val="0"/>
        <w:spacing w:before="346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3395" w:rsidRPr="00685FDC" w:rsidRDefault="00175061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D3395" w:rsidRPr="00685FDC" w:rsidRDefault="00175061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4D3395" w:rsidRPr="00685FDC" w:rsidRDefault="00175061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:rsidR="004D3395" w:rsidRPr="00685FDC" w:rsidRDefault="00175061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4D3395" w:rsidRPr="00685FDC" w:rsidRDefault="00175061">
      <w:pPr>
        <w:autoSpaceDE w:val="0"/>
        <w:autoSpaceDN w:val="0"/>
        <w:spacing w:before="264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D3395" w:rsidRPr="00685FDC" w:rsidRDefault="00175061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D3395" w:rsidRPr="00685FDC" w:rsidRDefault="00175061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D3395" w:rsidRPr="00685FDC" w:rsidRDefault="0017506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4D3395" w:rsidRPr="00685FDC" w:rsidRDefault="00175061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4D3395" w:rsidRPr="00685FDC" w:rsidRDefault="00175061">
      <w:pPr>
        <w:autoSpaceDE w:val="0"/>
        <w:autoSpaceDN w:val="0"/>
        <w:spacing w:before="262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«биометаногенез».</w:t>
      </w:r>
    </w:p>
    <w:p w:rsidR="004D3395" w:rsidRPr="00685FDC" w:rsidRDefault="0017506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685FDC">
        <w:rPr>
          <w:lang w:val="ru-RU"/>
        </w:rPr>
        <w:br/>
      </w:r>
      <w:r w:rsidRPr="00685FDC">
        <w:rPr>
          <w:lang w:val="ru-RU"/>
        </w:rPr>
        <w:tab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64" w:line="220" w:lineRule="exact"/>
        <w:rPr>
          <w:lang w:val="ru-RU"/>
        </w:rPr>
      </w:pPr>
    </w:p>
    <w:p w:rsidR="004D3395" w:rsidRDefault="0017506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926"/>
        <w:gridCol w:w="6136"/>
        <w:gridCol w:w="1116"/>
        <w:gridCol w:w="2174"/>
      </w:tblGrid>
      <w:tr w:rsidR="004D339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D339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</w:tr>
      <w:tr w:rsidR="004D339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4D339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AC166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06.09.2022 20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AC1665" w:rsidRDefault="00AC166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AC16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20.09.2022 04.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  <w:r w:rsidR="00175061" w:rsidRPr="00AC16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свойства алгоритмов;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исполнять алгоритмы;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результаты исполнения алгоритма (соответствие или несоответствие поставленной задаче);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реализовывать простейшие алгоритмы с помощью учебных программ из коллекции ЦОРов;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D3395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механические роботы-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AC166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11.10.2022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AC166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18.10.2022 08.11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Механические, электро-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и робото-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технические 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AC166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детали конструктора и знать их назначение;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AC166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15.11.2022 20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различные виды движения в будущей модели;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преобразование видов движения;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AC1665" w:rsidRDefault="00AC166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AC16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20.12.2022 17.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</w:t>
            </w:r>
            <w:r w:rsidR="00175061" w:rsidRPr="00AC166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сборка простых механических моделей с элементами управления;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4D3395"/>
        </w:tc>
      </w:tr>
      <w:tr w:rsidR="004D3395" w:rsidRPr="0021669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685FD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4D3395" w:rsidRPr="00685FDC" w:rsidRDefault="004D3395">
      <w:pPr>
        <w:autoSpaceDE w:val="0"/>
        <w:autoSpaceDN w:val="0"/>
        <w:spacing w:after="0" w:line="14" w:lineRule="exact"/>
        <w:rPr>
          <w:lang w:val="ru-RU"/>
        </w:rPr>
      </w:pPr>
    </w:p>
    <w:p w:rsidR="004D3395" w:rsidRPr="00685FDC" w:rsidRDefault="004D3395">
      <w:pPr>
        <w:rPr>
          <w:lang w:val="ru-RU"/>
        </w:rPr>
        <w:sectPr w:rsidR="004D3395" w:rsidRPr="00685FDC">
          <w:pgSz w:w="16840" w:h="11900"/>
          <w:pgMar w:top="282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82"/>
        <w:gridCol w:w="528"/>
        <w:gridCol w:w="1104"/>
        <w:gridCol w:w="1140"/>
        <w:gridCol w:w="926"/>
        <w:gridCol w:w="6136"/>
        <w:gridCol w:w="1116"/>
        <w:gridCol w:w="2174"/>
      </w:tblGrid>
      <w:tr w:rsidR="004D33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B97A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24.01.2023 07.02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6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B97A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07.02.2023 14.03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4" w:lineRule="auto"/>
              <w:ind w:left="72" w:right="144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B97A8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14.02.2023 04.04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современных материалов и области их использования; формулировать основные принципы создания композитных материалов;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B97A8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</w:t>
            </w:r>
            <w:r w:rsidR="00AC166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23</w:t>
            </w:r>
            <w:r w:rsidR="0017506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</w:tr>
      <w:tr w:rsidR="004D3395">
        <w:trPr>
          <w:trHeight w:hRule="exact" w:val="348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4D3395"/>
        </w:tc>
      </w:tr>
      <w:tr w:rsidR="004D3395">
        <w:trPr>
          <w:trHeight w:hRule="exact" w:val="522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0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4D3395"/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78" w:line="220" w:lineRule="exact"/>
      </w:pPr>
    </w:p>
    <w:p w:rsidR="004D3395" w:rsidRDefault="0017506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D339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D339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5" w:rsidRDefault="004D3395"/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Вводное занятие.</w:t>
            </w:r>
          </w:p>
          <w:p w:rsidR="004D3395" w:rsidRPr="00685FDC" w:rsidRDefault="0017506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Технологии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685FD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Познание и преобразование внешнего мира — основные виды человеческой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685FD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человек познает и преобразует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685FD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Алгоритмы и начала технологии. Входной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 и начала 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Возможность формального исполнения алгоритма.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Возможность формального исполнения алгоритма.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Возможность формального исполнения алгоритма.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механические роботы-исполнители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механические роботы-исполнители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Электротехнические и робототехнические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конструкторы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механические 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механические модели. Промежуточный контроль.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модели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элементами 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элементы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структуры технологии: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операции, этапы.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Технологическая карта.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—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составляющие технологии.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Технологии и алгоритмы.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Сырьё и материалы как основы производства.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Натуральное, искусственное, синтетическое сырьё 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Конструкционные материалы.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свойства конструкционных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/>
              <w:ind w:left="72" w:right="720"/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Бумага и её свойства. Различные изделия из бумаги.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Потребность человека в бумаге.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Ткань и её свойства.</w:t>
            </w:r>
          </w:p>
          <w:p w:rsidR="004D3395" w:rsidRDefault="00175061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 из ткани.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тканей.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/>
              <w:ind w:left="72" w:right="144"/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Древесина и её свойства. Древесные материалы и их применение.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Изделия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Потребность человечества в древесине. Сохранение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</w:t>
            </w:r>
          </w:p>
          <w:p w:rsidR="004D3395" w:rsidRPr="00685FDC" w:rsidRDefault="0017506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Металлические части машин и механизмов.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Тонколистовая сталь и проволока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(пластмассы) и их свойства.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пластмассами.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Наноструктуры и их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в различных технологиях.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и синтетические наноструктуры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Композиты и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нанокомпозиты, их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применение. Умные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и их применение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Аллотропные соединения углерода.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тканью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древесиной.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металлом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Компьютерные инструменты.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универсальные трудовые действия.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Точность и погрешность измерений.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бумагой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тканью.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древесиной.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при работе с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тонколистовым металлом.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Приготовление пищи. Итоговый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D339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с различными материалами и пищевыми продуктами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806FD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175061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D339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685FDC">
              <w:rPr>
                <w:lang w:val="ru-RU"/>
              </w:rPr>
              <w:br/>
            </w: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с различными материалами и пищевыми продуктами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339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Pr="00685FDC" w:rsidRDefault="0017506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5FD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1750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3395" w:rsidRDefault="004D3395"/>
        </w:tc>
      </w:tr>
    </w:tbl>
    <w:p w:rsidR="004D3395" w:rsidRDefault="004D3395">
      <w:pPr>
        <w:autoSpaceDE w:val="0"/>
        <w:autoSpaceDN w:val="0"/>
        <w:spacing w:after="0" w:line="14" w:lineRule="exact"/>
      </w:pPr>
    </w:p>
    <w:p w:rsidR="004D3395" w:rsidRDefault="004D3395">
      <w:pPr>
        <w:sectPr w:rsidR="004D339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Default="004D3395">
      <w:pPr>
        <w:autoSpaceDE w:val="0"/>
        <w:autoSpaceDN w:val="0"/>
        <w:spacing w:after="78" w:line="220" w:lineRule="exact"/>
      </w:pPr>
    </w:p>
    <w:p w:rsidR="004D3395" w:rsidRDefault="0017506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3395" w:rsidRDefault="0017506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D3395" w:rsidRPr="00685FDC" w:rsidRDefault="00175061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D3395" w:rsidRPr="00685FDC" w:rsidRDefault="00175061">
      <w:pPr>
        <w:autoSpaceDE w:val="0"/>
        <w:autoSpaceDN w:val="0"/>
        <w:spacing w:before="262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3395" w:rsidRPr="00685FDC" w:rsidRDefault="00175061">
      <w:pPr>
        <w:autoSpaceDE w:val="0"/>
        <w:autoSpaceDN w:val="0"/>
        <w:spacing w:before="166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</w:t>
      </w:r>
    </w:p>
    <w:p w:rsidR="004D3395" w:rsidRPr="00685FDC" w:rsidRDefault="00175061">
      <w:pPr>
        <w:autoSpaceDE w:val="0"/>
        <w:autoSpaceDN w:val="0"/>
        <w:spacing w:before="264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3395" w:rsidRPr="00685FDC" w:rsidRDefault="00175061">
      <w:pPr>
        <w:autoSpaceDE w:val="0"/>
        <w:autoSpaceDN w:val="0"/>
        <w:spacing w:before="168" w:after="0"/>
        <w:ind w:right="9360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РЕШ </w:t>
      </w:r>
      <w:r w:rsidRPr="00685F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5F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5FD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rech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3395" w:rsidRPr="00685FDC" w:rsidRDefault="004D3395">
      <w:pPr>
        <w:autoSpaceDE w:val="0"/>
        <w:autoSpaceDN w:val="0"/>
        <w:spacing w:after="78" w:line="220" w:lineRule="exact"/>
        <w:rPr>
          <w:lang w:val="ru-RU"/>
        </w:rPr>
      </w:pPr>
    </w:p>
    <w:p w:rsidR="004D3395" w:rsidRPr="00685FDC" w:rsidRDefault="00175061">
      <w:pPr>
        <w:autoSpaceDE w:val="0"/>
        <w:autoSpaceDN w:val="0"/>
        <w:spacing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3395" w:rsidRPr="00685FDC" w:rsidRDefault="00175061">
      <w:pPr>
        <w:autoSpaceDE w:val="0"/>
        <w:autoSpaceDN w:val="0"/>
        <w:spacing w:before="346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D3395" w:rsidRPr="00685FDC" w:rsidRDefault="0017506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 xml:space="preserve">1. Мультимедийный проектор, ПК </w:t>
      </w:r>
      <w:r w:rsidRPr="00685FDC">
        <w:rPr>
          <w:lang w:val="ru-RU"/>
        </w:rPr>
        <w:br/>
      </w: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2. Станочное оборудование (сверлильный станок, токарные станки по дереву, токарно - винторезный станок по металлу, лобзиковый станок).</w:t>
      </w:r>
    </w:p>
    <w:p w:rsidR="004D3395" w:rsidRPr="00685FDC" w:rsidRDefault="00175061">
      <w:pPr>
        <w:autoSpaceDE w:val="0"/>
        <w:autoSpaceDN w:val="0"/>
        <w:spacing w:before="70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3. Наборы солярных и слесарных инструментов для выполнения лабораторных и практических работ.</w:t>
      </w:r>
    </w:p>
    <w:p w:rsidR="004D3395" w:rsidRPr="00685FDC" w:rsidRDefault="00175061">
      <w:pPr>
        <w:autoSpaceDE w:val="0"/>
        <w:autoSpaceDN w:val="0"/>
        <w:spacing w:before="262" w:after="0" w:line="230" w:lineRule="auto"/>
        <w:rPr>
          <w:lang w:val="ru-RU"/>
        </w:rPr>
      </w:pPr>
      <w:r w:rsidRPr="00685FD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D3395" w:rsidRPr="00685FDC" w:rsidRDefault="0017506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85FDC">
        <w:rPr>
          <w:rFonts w:ascii="Times New Roman" w:eastAsia="Times New Roman" w:hAnsi="Times New Roman"/>
          <w:color w:val="000000"/>
          <w:sz w:val="24"/>
          <w:lang w:val="ru-RU"/>
        </w:rPr>
        <w:t>1.Наборы столярных и слесарных инструментов для выполнения лабораторных и практических работ.</w:t>
      </w:r>
    </w:p>
    <w:p w:rsidR="004D3395" w:rsidRPr="00685FDC" w:rsidRDefault="004D3395">
      <w:pPr>
        <w:rPr>
          <w:lang w:val="ru-RU"/>
        </w:rPr>
        <w:sectPr w:rsidR="004D3395" w:rsidRPr="00685FD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5061" w:rsidRPr="00685FDC" w:rsidRDefault="00175061">
      <w:pPr>
        <w:rPr>
          <w:lang w:val="ru-RU"/>
        </w:rPr>
      </w:pPr>
    </w:p>
    <w:sectPr w:rsidR="00175061" w:rsidRPr="00685FD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71" w:rsidRDefault="004A3171" w:rsidP="00A90725">
      <w:pPr>
        <w:spacing w:after="0" w:line="240" w:lineRule="auto"/>
      </w:pPr>
      <w:r>
        <w:separator/>
      </w:r>
    </w:p>
  </w:endnote>
  <w:endnote w:type="continuationSeparator" w:id="0">
    <w:p w:rsidR="004A3171" w:rsidRDefault="004A3171" w:rsidP="00A9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71" w:rsidRDefault="004A3171" w:rsidP="00A90725">
      <w:pPr>
        <w:spacing w:after="0" w:line="240" w:lineRule="auto"/>
      </w:pPr>
      <w:r>
        <w:separator/>
      </w:r>
    </w:p>
  </w:footnote>
  <w:footnote w:type="continuationSeparator" w:id="0">
    <w:p w:rsidR="004A3171" w:rsidRDefault="004A3171" w:rsidP="00A9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7AA5"/>
    <w:rsid w:val="00175061"/>
    <w:rsid w:val="00216691"/>
    <w:rsid w:val="00267A0C"/>
    <w:rsid w:val="0029639D"/>
    <w:rsid w:val="00326F90"/>
    <w:rsid w:val="0037165F"/>
    <w:rsid w:val="00463CB4"/>
    <w:rsid w:val="004A3171"/>
    <w:rsid w:val="004A744F"/>
    <w:rsid w:val="004D3395"/>
    <w:rsid w:val="00685FDC"/>
    <w:rsid w:val="00722F38"/>
    <w:rsid w:val="00806FDE"/>
    <w:rsid w:val="00A90725"/>
    <w:rsid w:val="00AA1D8D"/>
    <w:rsid w:val="00AC1665"/>
    <w:rsid w:val="00B47730"/>
    <w:rsid w:val="00B97A8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D24FBDB-7E39-4E6B-9E9B-6F006C2F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A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A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CEFFF-38C2-4F08-98F4-FCF6544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18</cp:revision>
  <cp:lastPrinted>2022-12-27T10:03:00Z</cp:lastPrinted>
  <dcterms:created xsi:type="dcterms:W3CDTF">2013-12-23T23:15:00Z</dcterms:created>
  <dcterms:modified xsi:type="dcterms:W3CDTF">2022-12-28T09:40:00Z</dcterms:modified>
  <cp:category/>
</cp:coreProperties>
</file>